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B49B" w14:textId="6ABEC7B7" w:rsidR="003879D6" w:rsidRPr="00AF0315" w:rsidRDefault="00DB7373" w:rsidP="00E30E05">
      <w:pPr>
        <w:ind w:right="567"/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55563C0C" wp14:editId="01992220">
            <wp:simplePos x="0" y="0"/>
            <wp:positionH relativeFrom="column">
              <wp:posOffset>5876290</wp:posOffset>
            </wp:positionH>
            <wp:positionV relativeFrom="paragraph">
              <wp:posOffset>-142875</wp:posOffset>
            </wp:positionV>
            <wp:extent cx="668655" cy="885190"/>
            <wp:effectExtent l="0" t="0" r="0" b="0"/>
            <wp:wrapNone/>
            <wp:docPr id="49" name="Рисунок 4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6704" behindDoc="0" locked="0" layoutInCell="1" allowOverlap="1" wp14:anchorId="684A7950" wp14:editId="4CA8E743">
            <wp:simplePos x="0" y="0"/>
            <wp:positionH relativeFrom="column">
              <wp:posOffset>-148590</wp:posOffset>
            </wp:positionH>
            <wp:positionV relativeFrom="paragraph">
              <wp:posOffset>-55245</wp:posOffset>
            </wp:positionV>
            <wp:extent cx="960755" cy="869950"/>
            <wp:effectExtent l="0" t="0" r="0" b="0"/>
            <wp:wrapNone/>
            <wp:docPr id="48" name="Рисунок 16" descr="РАФ э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АФ э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58AD" w14:textId="77777777" w:rsidR="006B610C" w:rsidRDefault="006B610C" w:rsidP="004A35AC">
      <w:pPr>
        <w:tabs>
          <w:tab w:val="left" w:pos="4954"/>
          <w:tab w:val="center" w:pos="5275"/>
        </w:tabs>
        <w:spacing w:line="22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автомобильная федерация</w:t>
      </w:r>
    </w:p>
    <w:p w14:paraId="3915D1CB" w14:textId="77777777" w:rsidR="00B923AA" w:rsidRPr="00AF0315" w:rsidRDefault="00B923AA" w:rsidP="004A35AC">
      <w:pPr>
        <w:tabs>
          <w:tab w:val="left" w:pos="4954"/>
          <w:tab w:val="center" w:pos="5275"/>
        </w:tabs>
        <w:spacing w:line="220" w:lineRule="exact"/>
        <w:jc w:val="center"/>
        <w:rPr>
          <w:b/>
          <w:sz w:val="22"/>
          <w:szCs w:val="22"/>
        </w:rPr>
      </w:pPr>
      <w:r w:rsidRPr="00AF0315">
        <w:rPr>
          <w:b/>
          <w:sz w:val="22"/>
          <w:szCs w:val="22"/>
        </w:rPr>
        <w:t>Министерство физической культуры и спортаМосковской области</w:t>
      </w:r>
    </w:p>
    <w:p w14:paraId="151E36A2" w14:textId="77777777" w:rsidR="00F017A3" w:rsidRDefault="002979D2" w:rsidP="00AF0315">
      <w:pPr>
        <w:spacing w:line="220" w:lineRule="exact"/>
        <w:jc w:val="center"/>
        <w:rPr>
          <w:b/>
          <w:sz w:val="22"/>
          <w:szCs w:val="22"/>
        </w:rPr>
      </w:pPr>
      <w:r w:rsidRPr="00AF0315">
        <w:rPr>
          <w:b/>
          <w:sz w:val="22"/>
          <w:szCs w:val="22"/>
        </w:rPr>
        <w:t>РОО «Федера</w:t>
      </w:r>
      <w:r w:rsidR="00D94246" w:rsidRPr="00AF0315">
        <w:rPr>
          <w:b/>
          <w:sz w:val="22"/>
          <w:szCs w:val="22"/>
        </w:rPr>
        <w:t>ция автомобильного спорта Московской области</w:t>
      </w:r>
      <w:r w:rsidRPr="00AF0315">
        <w:rPr>
          <w:b/>
          <w:sz w:val="22"/>
          <w:szCs w:val="22"/>
        </w:rPr>
        <w:t>»</w:t>
      </w:r>
    </w:p>
    <w:p w14:paraId="4322AF2E" w14:textId="77777777" w:rsidR="00A00113" w:rsidRDefault="00A00113" w:rsidP="00AF0315">
      <w:pPr>
        <w:spacing w:line="220" w:lineRule="exact"/>
        <w:jc w:val="center"/>
        <w:rPr>
          <w:b/>
          <w:sz w:val="22"/>
          <w:szCs w:val="22"/>
        </w:rPr>
      </w:pPr>
    </w:p>
    <w:p w14:paraId="24A758BF" w14:textId="77777777" w:rsidR="00A00113" w:rsidRDefault="00A00113" w:rsidP="00AF0315">
      <w:pPr>
        <w:spacing w:line="220" w:lineRule="exact"/>
        <w:jc w:val="center"/>
        <w:rPr>
          <w:b/>
          <w:sz w:val="22"/>
          <w:szCs w:val="22"/>
        </w:rPr>
      </w:pPr>
    </w:p>
    <w:p w14:paraId="4304537B" w14:textId="77777777" w:rsidR="00A00113" w:rsidRPr="00AF0315" w:rsidRDefault="00A00113" w:rsidP="00AF0315">
      <w:pPr>
        <w:spacing w:line="220" w:lineRule="exact"/>
        <w:jc w:val="center"/>
        <w:rPr>
          <w:b/>
          <w:sz w:val="22"/>
          <w:szCs w:val="22"/>
        </w:rPr>
      </w:pPr>
    </w:p>
    <w:p w14:paraId="18036316" w14:textId="4E844AD9" w:rsidR="002979D2" w:rsidRDefault="00DB7373" w:rsidP="00EA23F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CF3EB" wp14:editId="676FFE86">
                <wp:simplePos x="0" y="0"/>
                <wp:positionH relativeFrom="column">
                  <wp:posOffset>3723005</wp:posOffset>
                </wp:positionH>
                <wp:positionV relativeFrom="paragraph">
                  <wp:posOffset>120015</wp:posOffset>
                </wp:positionV>
                <wp:extent cx="2730500" cy="137668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B3B9A" w14:textId="77777777" w:rsidR="00035DB2" w:rsidRPr="001B78F0" w:rsidRDefault="00035DB2" w:rsidP="00035D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УТВЕРЖДАЮ</w:t>
                            </w:r>
                          </w:p>
                          <w:p w14:paraId="77BA30F3" w14:textId="77777777" w:rsidR="00035DB2" w:rsidRPr="001B78F0" w:rsidRDefault="00035DB2" w:rsidP="00035D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78F0">
                              <w:rPr>
                                <w:sz w:val="22"/>
                                <w:szCs w:val="22"/>
                              </w:rPr>
                              <w:t xml:space="preserve">Президент Региональной общественной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организа</w:t>
                            </w:r>
                            <w:r w:rsidRPr="001B78F0">
                              <w:rPr>
                                <w:sz w:val="22"/>
                                <w:szCs w:val="22"/>
                              </w:rPr>
                              <w:t>ции «Федерация автомобильного спорта Моск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овской области</w:t>
                            </w:r>
                            <w:r w:rsidRPr="001B78F0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CF4C859" w14:textId="77777777" w:rsidR="00035DB2" w:rsidRPr="001B78F0" w:rsidRDefault="00035DB2" w:rsidP="00035DB2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B6D1BB" w14:textId="77777777" w:rsidR="00035DB2" w:rsidRPr="001B78F0" w:rsidRDefault="00035DB2" w:rsidP="00035DB2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В.В. Стрельченко</w:t>
                            </w:r>
                          </w:p>
                          <w:p w14:paraId="2198ACC8" w14:textId="77777777" w:rsidR="00035DB2" w:rsidRPr="001B78F0" w:rsidRDefault="00035DB2" w:rsidP="00035DB2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2930D2" w14:textId="77777777" w:rsidR="00035DB2" w:rsidRPr="001B78F0" w:rsidRDefault="00035DB2" w:rsidP="00035DB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«____»_____________ 2021</w:t>
                            </w:r>
                            <w:r w:rsidRPr="001B78F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CF3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3.15pt;margin-top:9.45pt;width:215pt;height:108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" filled="f" stroked="f">
                <v:textbox style="mso-fit-shape-to-text:t">
                  <w:txbxContent>
                    <w:p w14:paraId="08CB3B9A" w14:textId="77777777" w:rsidR="00035DB2" w:rsidRPr="001B78F0" w:rsidRDefault="00035DB2" w:rsidP="00035D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УТВЕРЖДАЮ</w:t>
                      </w:r>
                    </w:p>
                    <w:p w14:paraId="77BA30F3" w14:textId="77777777" w:rsidR="00035DB2" w:rsidRPr="001B78F0" w:rsidRDefault="00035DB2" w:rsidP="00035D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78F0">
                        <w:rPr>
                          <w:sz w:val="22"/>
                          <w:szCs w:val="22"/>
                        </w:rPr>
                        <w:t xml:space="preserve">Президент Региональной общественной </w:t>
                      </w:r>
                      <w:r>
                        <w:rPr>
                          <w:sz w:val="22"/>
                          <w:szCs w:val="22"/>
                        </w:rPr>
                        <w:t>организа</w:t>
                      </w:r>
                      <w:r w:rsidRPr="001B78F0">
                        <w:rPr>
                          <w:sz w:val="22"/>
                          <w:szCs w:val="22"/>
                        </w:rPr>
                        <w:t>ции «Федерация автомобильного спорта Моск</w:t>
                      </w:r>
                      <w:r>
                        <w:rPr>
                          <w:sz w:val="22"/>
                          <w:szCs w:val="22"/>
                        </w:rPr>
                        <w:t>овской области</w:t>
                      </w:r>
                      <w:r w:rsidRPr="001B78F0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14:paraId="3CF4C859" w14:textId="77777777" w:rsidR="00035DB2" w:rsidRPr="001B78F0" w:rsidRDefault="00035DB2" w:rsidP="00035DB2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15B6D1BB" w14:textId="77777777" w:rsidR="00035DB2" w:rsidRPr="001B78F0" w:rsidRDefault="00035DB2" w:rsidP="00035DB2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В.В. Стрельченко</w:t>
                      </w:r>
                    </w:p>
                    <w:p w14:paraId="2198ACC8" w14:textId="77777777" w:rsidR="00035DB2" w:rsidRPr="001B78F0" w:rsidRDefault="00035DB2" w:rsidP="00035DB2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792930D2" w14:textId="77777777" w:rsidR="00035DB2" w:rsidRPr="001B78F0" w:rsidRDefault="00035DB2" w:rsidP="00035DB2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«____»_____________ 2021</w:t>
                      </w:r>
                      <w:r w:rsidRPr="001B78F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54FD0ED2" w14:textId="77777777" w:rsidR="002C7234" w:rsidRDefault="002C7234" w:rsidP="00EA23F5"/>
    <w:p w14:paraId="0B2E613D" w14:textId="77777777" w:rsidR="002C7234" w:rsidRDefault="002C7234" w:rsidP="00EA23F5"/>
    <w:p w14:paraId="0D551790" w14:textId="77777777" w:rsidR="002979D2" w:rsidRDefault="002979D2" w:rsidP="00EA23F5"/>
    <w:p w14:paraId="14759DD9" w14:textId="77777777" w:rsidR="002979D2" w:rsidRDefault="002979D2" w:rsidP="00EA23F5"/>
    <w:p w14:paraId="7F353996" w14:textId="77777777" w:rsidR="007215BF" w:rsidRDefault="007215BF" w:rsidP="00EA23F5"/>
    <w:p w14:paraId="37EF32B1" w14:textId="77777777" w:rsidR="007215BF" w:rsidRDefault="007215BF" w:rsidP="00EA23F5"/>
    <w:p w14:paraId="6E788C3C" w14:textId="77777777" w:rsidR="0043442B" w:rsidRDefault="0043442B" w:rsidP="00EA23F5"/>
    <w:p w14:paraId="21A8D522" w14:textId="77777777" w:rsidR="0043442B" w:rsidRDefault="0043442B" w:rsidP="00EA23F5"/>
    <w:p w14:paraId="65052C3A" w14:textId="77777777" w:rsidR="00F017A3" w:rsidRDefault="00F017A3" w:rsidP="00EA23F5"/>
    <w:p w14:paraId="127E93BA" w14:textId="77777777" w:rsidR="009B7C76" w:rsidRDefault="009B7C76" w:rsidP="007901A2"/>
    <w:p w14:paraId="1CF5F434" w14:textId="77777777" w:rsidR="009B7C76" w:rsidRDefault="009B7C76" w:rsidP="007901A2"/>
    <w:p w14:paraId="22A63A1F" w14:textId="77777777" w:rsidR="009B7C76" w:rsidRDefault="009B7C76" w:rsidP="007901A2"/>
    <w:p w14:paraId="5E1078D3" w14:textId="77777777" w:rsidR="00C93169" w:rsidRPr="00992539" w:rsidRDefault="00795FB1" w:rsidP="000B684D">
      <w:pPr>
        <w:spacing w:line="480" w:lineRule="exact"/>
        <w:jc w:val="center"/>
        <w:rPr>
          <w:rFonts w:ascii="Arial Black" w:hAnsi="Arial Black"/>
          <w:b/>
          <w:sz w:val="44"/>
          <w:szCs w:val="44"/>
        </w:rPr>
      </w:pPr>
      <w:r w:rsidRPr="00992539">
        <w:rPr>
          <w:rFonts w:ascii="Arial Black" w:hAnsi="Arial Black"/>
          <w:b/>
          <w:sz w:val="44"/>
          <w:szCs w:val="44"/>
        </w:rPr>
        <w:t xml:space="preserve">Кубок </w:t>
      </w:r>
      <w:r w:rsidR="00E82AF5" w:rsidRPr="00992539">
        <w:rPr>
          <w:rFonts w:ascii="Arial Black" w:hAnsi="Arial Black"/>
          <w:b/>
          <w:sz w:val="44"/>
          <w:szCs w:val="44"/>
        </w:rPr>
        <w:t>Моск</w:t>
      </w:r>
      <w:r w:rsidR="00F417D3" w:rsidRPr="00992539">
        <w:rPr>
          <w:rFonts w:ascii="Arial Black" w:hAnsi="Arial Black"/>
          <w:b/>
          <w:sz w:val="44"/>
          <w:szCs w:val="44"/>
        </w:rPr>
        <w:t>овской области</w:t>
      </w:r>
    </w:p>
    <w:p w14:paraId="38F80E05" w14:textId="77777777" w:rsidR="00E82AF5" w:rsidRDefault="00E82AF5" w:rsidP="000B684D">
      <w:pPr>
        <w:spacing w:line="480" w:lineRule="exact"/>
        <w:jc w:val="center"/>
        <w:rPr>
          <w:rFonts w:ascii="Arial Black" w:hAnsi="Arial Black"/>
          <w:b/>
          <w:sz w:val="44"/>
          <w:szCs w:val="44"/>
        </w:rPr>
      </w:pPr>
      <w:r w:rsidRPr="00992539">
        <w:rPr>
          <w:rFonts w:ascii="Arial Black" w:hAnsi="Arial Black"/>
          <w:b/>
          <w:sz w:val="44"/>
          <w:szCs w:val="44"/>
        </w:rPr>
        <w:t xml:space="preserve">по ралли-спринту </w:t>
      </w:r>
      <w:r w:rsidR="00EC67D0" w:rsidRPr="00992539">
        <w:rPr>
          <w:rFonts w:ascii="Arial Black" w:hAnsi="Arial Black"/>
          <w:b/>
          <w:sz w:val="44"/>
          <w:szCs w:val="44"/>
        </w:rPr>
        <w:t>202</w:t>
      </w:r>
      <w:r w:rsidR="009555F9">
        <w:rPr>
          <w:rFonts w:ascii="Arial Black" w:hAnsi="Arial Black"/>
          <w:b/>
          <w:sz w:val="44"/>
          <w:szCs w:val="44"/>
        </w:rPr>
        <w:t>1</w:t>
      </w:r>
      <w:r w:rsidR="001B78F0" w:rsidRPr="00992539">
        <w:rPr>
          <w:rFonts w:ascii="Arial Black" w:hAnsi="Arial Black"/>
          <w:b/>
          <w:sz w:val="44"/>
          <w:szCs w:val="44"/>
        </w:rPr>
        <w:t xml:space="preserve"> года</w:t>
      </w:r>
    </w:p>
    <w:p w14:paraId="1F3EA7B7" w14:textId="77777777" w:rsidR="0010018A" w:rsidRPr="00992539" w:rsidRDefault="0010018A" w:rsidP="000B684D">
      <w:pPr>
        <w:spacing w:line="480" w:lineRule="exact"/>
        <w:jc w:val="center"/>
        <w:rPr>
          <w:rFonts w:ascii="Arial Black" w:hAnsi="Arial Black"/>
          <w:b/>
          <w:sz w:val="44"/>
          <w:szCs w:val="44"/>
        </w:rPr>
      </w:pPr>
    </w:p>
    <w:p w14:paraId="41B4DF69" w14:textId="77777777" w:rsidR="008E29DE" w:rsidRDefault="008E29DE" w:rsidP="009E5E58">
      <w:pPr>
        <w:jc w:val="center"/>
        <w:rPr>
          <w:rFonts w:ascii="Arial Narrow" w:hAnsi="Arial Narrow"/>
          <w:sz w:val="22"/>
          <w:szCs w:val="22"/>
        </w:rPr>
      </w:pPr>
    </w:p>
    <w:p w14:paraId="52EBA75E" w14:textId="77777777" w:rsidR="004A35AC" w:rsidRDefault="004A35AC" w:rsidP="009E5E58">
      <w:pPr>
        <w:jc w:val="center"/>
        <w:rPr>
          <w:rFonts w:ascii="Arial Narrow" w:hAnsi="Arial Narrow"/>
          <w:sz w:val="22"/>
          <w:szCs w:val="22"/>
        </w:rPr>
      </w:pPr>
    </w:p>
    <w:p w14:paraId="3580B464" w14:textId="77777777" w:rsidR="003168A0" w:rsidRDefault="003168A0" w:rsidP="009E5E58">
      <w:pPr>
        <w:jc w:val="center"/>
        <w:rPr>
          <w:rFonts w:ascii="Arial Narrow" w:hAnsi="Arial Narrow"/>
          <w:sz w:val="22"/>
          <w:szCs w:val="22"/>
        </w:rPr>
      </w:pPr>
    </w:p>
    <w:p w14:paraId="259521BE" w14:textId="77777777" w:rsidR="003168A0" w:rsidRDefault="003168A0" w:rsidP="009E5E58">
      <w:pPr>
        <w:jc w:val="center"/>
        <w:rPr>
          <w:rFonts w:ascii="Arial Narrow" w:hAnsi="Arial Narrow"/>
          <w:sz w:val="22"/>
          <w:szCs w:val="22"/>
        </w:rPr>
      </w:pPr>
    </w:p>
    <w:p w14:paraId="653C3F74" w14:textId="77777777" w:rsidR="003168A0" w:rsidRDefault="003168A0" w:rsidP="009E5E58">
      <w:pPr>
        <w:jc w:val="center"/>
        <w:rPr>
          <w:rFonts w:ascii="Arial Narrow" w:hAnsi="Arial Narrow"/>
          <w:sz w:val="22"/>
          <w:szCs w:val="22"/>
        </w:rPr>
      </w:pPr>
    </w:p>
    <w:p w14:paraId="535B1F47" w14:textId="77777777" w:rsidR="003168A0" w:rsidRPr="00A00113" w:rsidRDefault="003168A0" w:rsidP="009E5E58">
      <w:pPr>
        <w:jc w:val="center"/>
        <w:rPr>
          <w:rFonts w:ascii="Arial Narrow" w:hAnsi="Arial Narrow"/>
          <w:sz w:val="22"/>
          <w:szCs w:val="22"/>
        </w:rPr>
      </w:pPr>
    </w:p>
    <w:p w14:paraId="69CBD456" w14:textId="77777777" w:rsidR="0010018A" w:rsidRDefault="0010018A" w:rsidP="000B684D">
      <w:pPr>
        <w:spacing w:line="400" w:lineRule="exact"/>
        <w:jc w:val="center"/>
        <w:rPr>
          <w:rFonts w:ascii="Arial Black" w:hAnsi="Arial Black"/>
          <w:b/>
          <w:sz w:val="40"/>
          <w:szCs w:val="40"/>
        </w:rPr>
      </w:pPr>
    </w:p>
    <w:p w14:paraId="4B9DD683" w14:textId="77777777" w:rsidR="00547205" w:rsidRPr="00C93D7B" w:rsidRDefault="00C93169" w:rsidP="00C93D7B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C93D7B">
        <w:rPr>
          <w:rFonts w:ascii="Arial Black" w:hAnsi="Arial Black"/>
          <w:b/>
          <w:sz w:val="56"/>
          <w:szCs w:val="56"/>
        </w:rPr>
        <w:t>РЕГЛАМЕНТ</w:t>
      </w:r>
    </w:p>
    <w:p w14:paraId="013B2F51" w14:textId="77777777" w:rsidR="003168A0" w:rsidRPr="00992539" w:rsidRDefault="003168A0" w:rsidP="00992539">
      <w:pPr>
        <w:spacing w:line="280" w:lineRule="exact"/>
        <w:jc w:val="center"/>
        <w:rPr>
          <w:b/>
          <w:sz w:val="28"/>
          <w:szCs w:val="28"/>
        </w:rPr>
      </w:pPr>
    </w:p>
    <w:p w14:paraId="5692F417" w14:textId="77777777" w:rsidR="000B684D" w:rsidRDefault="000B684D" w:rsidP="000B684D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вида спорта (ВРВС): Автомобильный спорт</w:t>
      </w:r>
    </w:p>
    <w:p w14:paraId="5EAB0300" w14:textId="77777777" w:rsidR="003168A0" w:rsidRPr="00992539" w:rsidRDefault="000B684D" w:rsidP="000B684D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Номер-код вида спорта (ВРВС): 1660005511Я</w:t>
      </w:r>
    </w:p>
    <w:p w14:paraId="619F0AD6" w14:textId="77777777" w:rsidR="0010018A" w:rsidRDefault="0010018A" w:rsidP="000B684D">
      <w:pPr>
        <w:spacing w:line="280" w:lineRule="exact"/>
        <w:rPr>
          <w:b/>
          <w:sz w:val="28"/>
          <w:szCs w:val="28"/>
        </w:rPr>
      </w:pPr>
    </w:p>
    <w:p w14:paraId="2D6FACE7" w14:textId="77777777" w:rsidR="003168A0" w:rsidRPr="00992539" w:rsidRDefault="000B684D" w:rsidP="000B684D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Наименования </w:t>
      </w:r>
      <w:r w:rsidR="003168A0" w:rsidRPr="00992539">
        <w:rPr>
          <w:b/>
          <w:sz w:val="28"/>
          <w:szCs w:val="28"/>
        </w:rPr>
        <w:t>спортивных дисциплин</w:t>
      </w:r>
      <w:r>
        <w:rPr>
          <w:b/>
          <w:sz w:val="28"/>
          <w:szCs w:val="28"/>
        </w:rPr>
        <w:t xml:space="preserve"> (ВРВС)</w:t>
      </w:r>
      <w:r w:rsidR="003168A0" w:rsidRPr="00992539">
        <w:rPr>
          <w:b/>
          <w:sz w:val="28"/>
          <w:szCs w:val="28"/>
        </w:rPr>
        <w:t>:</w:t>
      </w:r>
    </w:p>
    <w:p w14:paraId="3048E8BE" w14:textId="77777777" w:rsidR="003168A0" w:rsidRPr="000B684D" w:rsidRDefault="003168A0" w:rsidP="000B684D">
      <w:pPr>
        <w:spacing w:line="280" w:lineRule="exact"/>
        <w:rPr>
          <w:b/>
        </w:rPr>
      </w:pPr>
      <w:r w:rsidRPr="000B684D">
        <w:rPr>
          <w:b/>
        </w:rPr>
        <w:t xml:space="preserve">ралли-спринт «1400», </w:t>
      </w:r>
      <w:r w:rsidR="000B684D" w:rsidRPr="000B684D">
        <w:rPr>
          <w:b/>
        </w:rPr>
        <w:t>номер-</w:t>
      </w:r>
      <w:r w:rsidRPr="000B684D">
        <w:rPr>
          <w:b/>
        </w:rPr>
        <w:t xml:space="preserve">код </w:t>
      </w:r>
      <w:r w:rsidR="000B684D" w:rsidRPr="000B684D">
        <w:rPr>
          <w:b/>
        </w:rPr>
        <w:t>спортивной дисциплины (</w:t>
      </w:r>
      <w:r w:rsidRPr="000B684D">
        <w:rPr>
          <w:b/>
        </w:rPr>
        <w:t>ВРВС</w:t>
      </w:r>
      <w:r w:rsidR="000B684D" w:rsidRPr="000B684D">
        <w:rPr>
          <w:b/>
        </w:rPr>
        <w:t>)</w:t>
      </w:r>
      <w:r w:rsidR="00035DB2">
        <w:rPr>
          <w:b/>
        </w:rPr>
        <w:t xml:space="preserve">              </w:t>
      </w:r>
      <w:r w:rsidRPr="000B684D">
        <w:rPr>
          <w:b/>
        </w:rPr>
        <w:t>1660681811Л;</w:t>
      </w:r>
    </w:p>
    <w:p w14:paraId="78159E28" w14:textId="77777777" w:rsidR="003168A0" w:rsidRPr="000B684D" w:rsidRDefault="003168A0" w:rsidP="000B684D">
      <w:pPr>
        <w:spacing w:line="280" w:lineRule="exact"/>
        <w:rPr>
          <w:b/>
        </w:rPr>
      </w:pPr>
      <w:r w:rsidRPr="000B684D">
        <w:rPr>
          <w:b/>
        </w:rPr>
        <w:t xml:space="preserve">ралли-спринт «1600», </w:t>
      </w:r>
      <w:r w:rsidR="000B684D" w:rsidRPr="000B684D">
        <w:rPr>
          <w:b/>
        </w:rPr>
        <w:t>номер-код спортивной дисциплины (ВРВС)</w:t>
      </w:r>
      <w:r w:rsidRPr="000B684D">
        <w:rPr>
          <w:b/>
        </w:rPr>
        <w:t xml:space="preserve"> </w:t>
      </w:r>
      <w:r w:rsidR="00035DB2">
        <w:rPr>
          <w:b/>
        </w:rPr>
        <w:t xml:space="preserve">             </w:t>
      </w:r>
      <w:r w:rsidRPr="000B684D">
        <w:rPr>
          <w:b/>
        </w:rPr>
        <w:t>1660691811Л;</w:t>
      </w:r>
    </w:p>
    <w:p w14:paraId="70615C44" w14:textId="77777777" w:rsidR="003168A0" w:rsidRPr="000B684D" w:rsidRDefault="003168A0" w:rsidP="000B684D">
      <w:pPr>
        <w:spacing w:line="280" w:lineRule="exact"/>
        <w:rPr>
          <w:b/>
        </w:rPr>
      </w:pPr>
      <w:r w:rsidRPr="000B684D">
        <w:rPr>
          <w:b/>
        </w:rPr>
        <w:t xml:space="preserve">ралли-спринт «2000», </w:t>
      </w:r>
      <w:r w:rsidR="000B684D" w:rsidRPr="000B684D">
        <w:rPr>
          <w:b/>
        </w:rPr>
        <w:t xml:space="preserve">номер-код спортивной дисциплины (ВРВС)  </w:t>
      </w:r>
      <w:r w:rsidR="00035DB2">
        <w:rPr>
          <w:b/>
        </w:rPr>
        <w:t xml:space="preserve">            </w:t>
      </w:r>
      <w:r w:rsidRPr="000B684D">
        <w:rPr>
          <w:b/>
        </w:rPr>
        <w:t>1660841811Л;</w:t>
      </w:r>
    </w:p>
    <w:p w14:paraId="621D80BB" w14:textId="77777777" w:rsidR="003168A0" w:rsidRPr="000B684D" w:rsidRDefault="003168A0" w:rsidP="000B684D">
      <w:pPr>
        <w:spacing w:line="280" w:lineRule="exact"/>
        <w:rPr>
          <w:b/>
        </w:rPr>
      </w:pPr>
      <w:r w:rsidRPr="000B684D">
        <w:rPr>
          <w:b/>
        </w:rPr>
        <w:t xml:space="preserve">ралли-спринт «Свободный», </w:t>
      </w:r>
      <w:r w:rsidR="000B684D" w:rsidRPr="000B684D">
        <w:rPr>
          <w:b/>
        </w:rPr>
        <w:t xml:space="preserve">номер-код спортивной дисциплины (ВРВС) </w:t>
      </w:r>
      <w:r w:rsidRPr="000B684D">
        <w:rPr>
          <w:b/>
        </w:rPr>
        <w:t>16608</w:t>
      </w:r>
      <w:r w:rsidR="00035DB2">
        <w:rPr>
          <w:b/>
        </w:rPr>
        <w:t>5</w:t>
      </w:r>
      <w:r w:rsidRPr="000B684D">
        <w:rPr>
          <w:b/>
        </w:rPr>
        <w:t>1811Л.</w:t>
      </w:r>
    </w:p>
    <w:p w14:paraId="20E072A8" w14:textId="77777777" w:rsidR="00F81041" w:rsidRDefault="00F81041" w:rsidP="00D860A8"/>
    <w:p w14:paraId="5D9B6003" w14:textId="77777777" w:rsidR="00F81041" w:rsidRDefault="00F81041" w:rsidP="00D860A8"/>
    <w:p w14:paraId="2CBF29C9" w14:textId="77777777" w:rsidR="0010018A" w:rsidRDefault="0010018A" w:rsidP="00D860A8"/>
    <w:p w14:paraId="3CB2BD91" w14:textId="77777777" w:rsidR="0010018A" w:rsidRDefault="0010018A" w:rsidP="00D860A8"/>
    <w:p w14:paraId="301F2A56" w14:textId="77777777" w:rsidR="0010018A" w:rsidRDefault="0010018A" w:rsidP="00D860A8"/>
    <w:p w14:paraId="36A7E3BC" w14:textId="77777777" w:rsidR="0010018A" w:rsidRDefault="0010018A" w:rsidP="00D860A8"/>
    <w:p w14:paraId="61D86981" w14:textId="77777777" w:rsidR="00F81041" w:rsidRDefault="00F81041" w:rsidP="00D860A8"/>
    <w:p w14:paraId="46545B45" w14:textId="77777777" w:rsidR="008E29DE" w:rsidRPr="00200A2B" w:rsidRDefault="008E29DE" w:rsidP="00D860A8">
      <w:pPr>
        <w:rPr>
          <w:sz w:val="20"/>
          <w:szCs w:val="20"/>
        </w:rPr>
      </w:pPr>
    </w:p>
    <w:p w14:paraId="2D3E4501" w14:textId="77777777" w:rsidR="001B78F0" w:rsidRDefault="00B14C94" w:rsidP="00200A2B">
      <w:pPr>
        <w:spacing w:line="240" w:lineRule="exact"/>
        <w:jc w:val="center"/>
        <w:rPr>
          <w:b/>
          <w:sz w:val="28"/>
          <w:szCs w:val="28"/>
        </w:rPr>
      </w:pPr>
      <w:r w:rsidRPr="00D07342">
        <w:rPr>
          <w:b/>
          <w:sz w:val="28"/>
          <w:szCs w:val="28"/>
        </w:rPr>
        <w:t>Мос</w:t>
      </w:r>
      <w:r w:rsidR="007F15F0">
        <w:rPr>
          <w:b/>
          <w:sz w:val="28"/>
          <w:szCs w:val="28"/>
        </w:rPr>
        <w:t>ковская область</w:t>
      </w:r>
      <w:r w:rsidR="009555F9">
        <w:rPr>
          <w:b/>
          <w:sz w:val="28"/>
          <w:szCs w:val="28"/>
        </w:rPr>
        <w:t>, 2021</w:t>
      </w:r>
      <w:r w:rsidR="00D07342">
        <w:rPr>
          <w:b/>
          <w:sz w:val="28"/>
          <w:szCs w:val="28"/>
        </w:rPr>
        <w:t xml:space="preserve"> г.</w:t>
      </w:r>
    </w:p>
    <w:p w14:paraId="48E9F029" w14:textId="77777777" w:rsidR="00C062A2" w:rsidRPr="00D764F4" w:rsidRDefault="003D4A1B" w:rsidP="004F42A0">
      <w:pPr>
        <w:keepNext/>
        <w:numPr>
          <w:ilvl w:val="0"/>
          <w:numId w:val="2"/>
        </w:numPr>
        <w:ind w:left="782" w:hanging="357"/>
        <w:jc w:val="both"/>
        <w:rPr>
          <w:b/>
          <w:bCs/>
          <w:lang w:eastAsia="ar-SA"/>
        </w:rPr>
      </w:pPr>
      <w:r>
        <w:rPr>
          <w:b/>
          <w:sz w:val="28"/>
          <w:szCs w:val="28"/>
        </w:rPr>
        <w:br w:type="page"/>
      </w:r>
      <w:r w:rsidR="00C062A2" w:rsidRPr="00D764F4">
        <w:rPr>
          <w:b/>
          <w:bCs/>
          <w:lang w:eastAsia="ar-SA"/>
        </w:rPr>
        <w:lastRenderedPageBreak/>
        <w:t>Общие положения</w:t>
      </w:r>
    </w:p>
    <w:p w14:paraId="51AF2298" w14:textId="77777777" w:rsidR="00C062A2" w:rsidRPr="00727DE2" w:rsidRDefault="00A32227" w:rsidP="00727DE2">
      <w:pPr>
        <w:numPr>
          <w:ilvl w:val="1"/>
          <w:numId w:val="1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Министерство физической культуры и спорта Московской области</w:t>
      </w:r>
      <w:r w:rsidR="004A35AC" w:rsidRPr="00727DE2">
        <w:rPr>
          <w:lang w:eastAsia="ar-SA"/>
        </w:rPr>
        <w:t xml:space="preserve"> и</w:t>
      </w:r>
      <w:r w:rsidR="00595E07" w:rsidRPr="00727DE2">
        <w:rPr>
          <w:lang w:eastAsia="ar-SA"/>
        </w:rPr>
        <w:t xml:space="preserve">Региональная общественная организация </w:t>
      </w:r>
      <w:r w:rsidR="009E2A2C" w:rsidRPr="00727DE2">
        <w:rPr>
          <w:lang w:eastAsia="ar-SA"/>
        </w:rPr>
        <w:t>«Федера</w:t>
      </w:r>
      <w:r w:rsidRPr="00727DE2">
        <w:rPr>
          <w:lang w:eastAsia="ar-SA"/>
        </w:rPr>
        <w:t>ция автомобильного спорта Московской области</w:t>
      </w:r>
      <w:r w:rsidR="009E2A2C" w:rsidRPr="00727DE2">
        <w:rPr>
          <w:lang w:eastAsia="ar-SA"/>
        </w:rPr>
        <w:t>»</w:t>
      </w:r>
      <w:r w:rsidR="008C714A" w:rsidRPr="00727DE2">
        <w:rPr>
          <w:lang w:eastAsia="ar-SA"/>
        </w:rPr>
        <w:t xml:space="preserve"> (</w:t>
      </w:r>
      <w:r w:rsidR="00CD464F" w:rsidRPr="00727DE2">
        <w:rPr>
          <w:lang w:eastAsia="ar-SA"/>
        </w:rPr>
        <w:t xml:space="preserve">далее </w:t>
      </w:r>
      <w:r w:rsidR="00595E07" w:rsidRPr="00727DE2">
        <w:rPr>
          <w:lang w:eastAsia="ar-SA"/>
        </w:rPr>
        <w:t xml:space="preserve">по тексту </w:t>
      </w:r>
      <w:r w:rsidR="008C714A" w:rsidRPr="00727DE2">
        <w:rPr>
          <w:lang w:eastAsia="ar-SA"/>
        </w:rPr>
        <w:t>ФАСМ</w:t>
      </w:r>
      <w:r w:rsidR="00433ED0" w:rsidRPr="00727DE2">
        <w:rPr>
          <w:lang w:eastAsia="ar-SA"/>
        </w:rPr>
        <w:t>О</w:t>
      </w:r>
      <w:r w:rsidR="008C714A" w:rsidRPr="00727DE2">
        <w:rPr>
          <w:lang w:eastAsia="ar-SA"/>
        </w:rPr>
        <w:t>)</w:t>
      </w:r>
      <w:r w:rsidR="00707354">
        <w:rPr>
          <w:lang w:eastAsia="ar-SA"/>
        </w:rPr>
        <w:t xml:space="preserve"> </w:t>
      </w:r>
      <w:r w:rsidR="00C062A2" w:rsidRPr="00727DE2">
        <w:rPr>
          <w:lang w:eastAsia="ar-SA"/>
        </w:rPr>
        <w:t xml:space="preserve">объявляют </w:t>
      </w:r>
      <w:r w:rsidR="00795FB1" w:rsidRPr="00727DE2">
        <w:rPr>
          <w:lang w:eastAsia="ar-SA"/>
        </w:rPr>
        <w:t xml:space="preserve">Кубок </w:t>
      </w:r>
      <w:r w:rsidR="009E2A2C" w:rsidRPr="00727DE2">
        <w:rPr>
          <w:lang w:eastAsia="ar-SA"/>
        </w:rPr>
        <w:t>Моск</w:t>
      </w:r>
      <w:r w:rsidRPr="00727DE2">
        <w:rPr>
          <w:lang w:eastAsia="ar-SA"/>
        </w:rPr>
        <w:t xml:space="preserve">овской области </w:t>
      </w:r>
      <w:r w:rsidR="00C062A2" w:rsidRPr="00727DE2">
        <w:rPr>
          <w:lang w:eastAsia="ar-SA"/>
        </w:rPr>
        <w:t>по ралли-спринту 20</w:t>
      </w:r>
      <w:r w:rsidR="009E2A2C" w:rsidRPr="00727DE2">
        <w:rPr>
          <w:lang w:eastAsia="ar-SA"/>
        </w:rPr>
        <w:t>2</w:t>
      </w:r>
      <w:r w:rsidR="00126292">
        <w:rPr>
          <w:lang w:eastAsia="ar-SA"/>
        </w:rPr>
        <w:t>1</w:t>
      </w:r>
      <w:r w:rsidR="00F03829" w:rsidRPr="00727DE2">
        <w:rPr>
          <w:lang w:eastAsia="ar-SA"/>
        </w:rPr>
        <w:t xml:space="preserve"> года (далее по тексту Кубок).</w:t>
      </w:r>
    </w:p>
    <w:p w14:paraId="46CF08EB" w14:textId="77777777" w:rsidR="003058C9" w:rsidRPr="00727DE2" w:rsidRDefault="00795FB1" w:rsidP="00727DE2">
      <w:pPr>
        <w:numPr>
          <w:ilvl w:val="1"/>
          <w:numId w:val="1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Кубок </w:t>
      </w:r>
      <w:r w:rsidR="003058C9" w:rsidRPr="00727DE2">
        <w:rPr>
          <w:lang w:eastAsia="ar-SA"/>
        </w:rPr>
        <w:t>является многоэтапным открытым личным соревнованием в</w:t>
      </w:r>
      <w:r w:rsidR="00EB3913">
        <w:rPr>
          <w:lang w:eastAsia="ar-SA"/>
        </w:rPr>
        <w:t xml:space="preserve"> </w:t>
      </w:r>
      <w:r w:rsidR="003058C9" w:rsidRPr="00727DE2">
        <w:t>спортивных дисциплинах (ВРВС):</w:t>
      </w:r>
    </w:p>
    <w:p w14:paraId="0F960833" w14:textId="77777777" w:rsidR="003058C9" w:rsidRPr="00727DE2" w:rsidRDefault="003058C9" w:rsidP="00727DE2">
      <w:pPr>
        <w:spacing w:line="240" w:lineRule="exact"/>
        <w:jc w:val="both"/>
      </w:pPr>
      <w:r w:rsidRPr="00727DE2">
        <w:t xml:space="preserve">ралли-спринт «1400», номер-код спортивной дисциплины (ВРВС)  </w:t>
      </w:r>
      <w:r w:rsidR="00035DB2">
        <w:t xml:space="preserve">           </w:t>
      </w:r>
      <w:r w:rsidRPr="00727DE2">
        <w:t>1660681811Л;</w:t>
      </w:r>
    </w:p>
    <w:p w14:paraId="09C5446D" w14:textId="77777777" w:rsidR="003058C9" w:rsidRPr="00727DE2" w:rsidRDefault="003058C9" w:rsidP="00727DE2">
      <w:pPr>
        <w:spacing w:line="240" w:lineRule="exact"/>
        <w:jc w:val="both"/>
      </w:pPr>
      <w:r w:rsidRPr="00727DE2">
        <w:t>ралли-спринт «1600», номер-код спортивной дисциплины (ВРВС)</w:t>
      </w:r>
      <w:r w:rsidR="00035DB2">
        <w:t xml:space="preserve">           </w:t>
      </w:r>
      <w:r w:rsidRPr="00727DE2">
        <w:t xml:space="preserve">  1660691811Л;</w:t>
      </w:r>
    </w:p>
    <w:p w14:paraId="6FDED067" w14:textId="77777777" w:rsidR="003058C9" w:rsidRPr="00727DE2" w:rsidRDefault="003058C9" w:rsidP="00727DE2">
      <w:pPr>
        <w:spacing w:line="240" w:lineRule="exact"/>
        <w:jc w:val="both"/>
      </w:pPr>
      <w:r w:rsidRPr="00727DE2">
        <w:t xml:space="preserve">ралли-спринт «2000», номер-код спортивной дисциплины (ВРВС)  </w:t>
      </w:r>
      <w:r w:rsidR="00035DB2">
        <w:t xml:space="preserve">           </w:t>
      </w:r>
      <w:r w:rsidRPr="00727DE2">
        <w:t>1660841811Л;</w:t>
      </w:r>
    </w:p>
    <w:p w14:paraId="51EDF235" w14:textId="77777777" w:rsidR="003058C9" w:rsidRPr="00727DE2" w:rsidRDefault="003058C9" w:rsidP="00727DE2">
      <w:pPr>
        <w:spacing w:line="240" w:lineRule="exact"/>
        <w:jc w:val="both"/>
      </w:pPr>
      <w:r w:rsidRPr="00727DE2">
        <w:t>ралли-спринт «Свободный», номер-код спортивной дисциплины (ВРВС) 16608</w:t>
      </w:r>
      <w:r w:rsidR="00035DB2">
        <w:t>5</w:t>
      </w:r>
      <w:r w:rsidRPr="00727DE2">
        <w:t>1811Л.</w:t>
      </w:r>
    </w:p>
    <w:p w14:paraId="3071BF96" w14:textId="77777777" w:rsidR="00385FEA" w:rsidRPr="00727DE2" w:rsidRDefault="003058C9" w:rsidP="00727DE2">
      <w:pPr>
        <w:numPr>
          <w:ilvl w:val="1"/>
          <w:numId w:val="1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Место проведения соревнования: Российская Федерация, </w:t>
      </w:r>
      <w:r w:rsidR="00A32227" w:rsidRPr="00727DE2">
        <w:rPr>
          <w:lang w:eastAsia="ar-SA"/>
        </w:rPr>
        <w:t>Московская область</w:t>
      </w:r>
      <w:r w:rsidR="00BA6E1B" w:rsidRPr="00727DE2">
        <w:rPr>
          <w:lang w:eastAsia="ar-SA"/>
        </w:rPr>
        <w:t>:</w:t>
      </w:r>
      <w:r w:rsidR="00385FEA" w:rsidRPr="00727DE2">
        <w:rPr>
          <w:lang w:eastAsia="ar-SA"/>
        </w:rPr>
        <w:t xml:space="preserve"> Солнечногорский </w:t>
      </w:r>
      <w:r w:rsidR="00E94779" w:rsidRPr="00727DE2">
        <w:rPr>
          <w:lang w:eastAsia="ar-SA"/>
        </w:rPr>
        <w:t>г. о.</w:t>
      </w:r>
      <w:r w:rsidR="00385FEA" w:rsidRPr="00727DE2">
        <w:rPr>
          <w:lang w:eastAsia="ar-SA"/>
        </w:rPr>
        <w:t xml:space="preserve">; </w:t>
      </w:r>
      <w:r w:rsidR="00D74378" w:rsidRPr="00D74378">
        <w:rPr>
          <w:lang w:eastAsia="ar-SA"/>
        </w:rPr>
        <w:t>Раменский г.о.</w:t>
      </w:r>
    </w:p>
    <w:p w14:paraId="16CF994A" w14:textId="77777777" w:rsidR="003058C9" w:rsidRPr="00727DE2" w:rsidRDefault="003058C9" w:rsidP="00727DE2">
      <w:pPr>
        <w:numPr>
          <w:ilvl w:val="1"/>
          <w:numId w:val="1"/>
        </w:numPr>
        <w:suppressAutoHyphens/>
        <w:spacing w:line="240" w:lineRule="exact"/>
        <w:ind w:left="0" w:firstLine="0"/>
        <w:jc w:val="both"/>
        <w:rPr>
          <w:lang w:eastAsia="ar-SA"/>
        </w:rPr>
      </w:pPr>
      <w:bookmarkStart w:id="0" w:name="_Toc88138669"/>
      <w:bookmarkStart w:id="1" w:name="_Toc187498471"/>
      <w:r w:rsidRPr="00727DE2">
        <w:rPr>
          <w:lang w:eastAsia="ar-SA"/>
        </w:rPr>
        <w:t xml:space="preserve">Статус </w:t>
      </w:r>
      <w:bookmarkEnd w:id="0"/>
      <w:bookmarkEnd w:id="1"/>
      <w:r w:rsidR="00000320" w:rsidRPr="00727DE2">
        <w:rPr>
          <w:lang w:eastAsia="ar-SA"/>
        </w:rPr>
        <w:t>соревнования: о</w:t>
      </w:r>
      <w:r w:rsidRPr="00727DE2">
        <w:rPr>
          <w:lang w:eastAsia="ar-SA"/>
        </w:rPr>
        <w:t xml:space="preserve">фициальное </w:t>
      </w:r>
      <w:r w:rsidR="008C714A" w:rsidRPr="00727DE2">
        <w:rPr>
          <w:lang w:eastAsia="ar-SA"/>
        </w:rPr>
        <w:t xml:space="preserve">классифицируемое </w:t>
      </w:r>
      <w:r w:rsidRPr="00727DE2">
        <w:rPr>
          <w:lang w:eastAsia="ar-SA"/>
        </w:rPr>
        <w:t xml:space="preserve">соревнование </w:t>
      </w:r>
      <w:r w:rsidR="004C0C06" w:rsidRPr="00727DE2">
        <w:rPr>
          <w:lang w:eastAsia="ar-SA"/>
        </w:rPr>
        <w:t>Московской области</w:t>
      </w:r>
      <w:r w:rsidRPr="00727DE2">
        <w:rPr>
          <w:lang w:eastAsia="ar-SA"/>
        </w:rPr>
        <w:t xml:space="preserve"> по ралли</w:t>
      </w:r>
      <w:r w:rsidR="00000320" w:rsidRPr="00727DE2">
        <w:rPr>
          <w:lang w:eastAsia="ar-SA"/>
        </w:rPr>
        <w:t>-спринту</w:t>
      </w:r>
      <w:r w:rsidRPr="00727DE2">
        <w:rPr>
          <w:lang w:eastAsia="ar-SA"/>
        </w:rPr>
        <w:t>.</w:t>
      </w:r>
    </w:p>
    <w:p w14:paraId="35385D69" w14:textId="77777777" w:rsidR="00DD32AB" w:rsidRPr="00727DE2" w:rsidRDefault="003058C9" w:rsidP="00727DE2">
      <w:pPr>
        <w:numPr>
          <w:ilvl w:val="1"/>
          <w:numId w:val="1"/>
        </w:numPr>
        <w:suppressAutoHyphens/>
        <w:spacing w:line="240" w:lineRule="exact"/>
        <w:ind w:left="709" w:hanging="709"/>
        <w:jc w:val="both"/>
        <w:rPr>
          <w:lang w:eastAsia="ar-SA"/>
        </w:rPr>
      </w:pPr>
      <w:bookmarkStart w:id="2" w:name="_Toc88138671"/>
      <w:bookmarkStart w:id="3" w:name="_Toc187498473"/>
      <w:r w:rsidRPr="00727DE2">
        <w:rPr>
          <w:lang w:eastAsia="ar-SA"/>
        </w:rPr>
        <w:t>Регламентирующие документы</w:t>
      </w:r>
      <w:bookmarkEnd w:id="2"/>
      <w:bookmarkEnd w:id="3"/>
    </w:p>
    <w:p w14:paraId="4E646175" w14:textId="77777777" w:rsidR="003058C9" w:rsidRPr="00727DE2" w:rsidRDefault="00D764F4" w:rsidP="00F05FBF">
      <w:p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Кубок</w:t>
      </w:r>
      <w:r w:rsidR="003058C9" w:rsidRPr="00727DE2">
        <w:rPr>
          <w:lang w:eastAsia="ar-SA"/>
        </w:rPr>
        <w:t xml:space="preserve"> проводится в соответствии со следующими нормативными документами:</w:t>
      </w:r>
    </w:p>
    <w:p w14:paraId="7BFB96F3" w14:textId="77777777" w:rsidR="003058C9" w:rsidRPr="00727DE2" w:rsidRDefault="003058C9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Федеральным Законом от 4 декабря 2007г № 329-ФЗ «О физической культуре и спорте в Российской Федерации»;</w:t>
      </w:r>
    </w:p>
    <w:p w14:paraId="7DDAD31F" w14:textId="77777777" w:rsidR="003058C9" w:rsidRPr="00727DE2" w:rsidRDefault="003058C9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 xml:space="preserve">Всероссийским реестром видов спорта по автомобильному спорту (ВРВС); </w:t>
      </w:r>
    </w:p>
    <w:p w14:paraId="4EE24D5D" w14:textId="77777777" w:rsidR="003058C9" w:rsidRPr="00727DE2" w:rsidRDefault="003058C9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Единой всероссийской спортивной классификацией (ЕВСК);</w:t>
      </w:r>
    </w:p>
    <w:p w14:paraId="5ABEC16D" w14:textId="77777777" w:rsidR="00E10616" w:rsidRPr="00727DE2" w:rsidRDefault="00E10616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Правилами вида спорта «автомобильный спорт» (утв. приказом Минспорта России от 19.12.2018 N 1053) (в ред. от 04.02.2019)</w:t>
      </w:r>
    </w:p>
    <w:p w14:paraId="630F47DD" w14:textId="77777777" w:rsidR="003058C9" w:rsidRPr="00727DE2" w:rsidRDefault="00F209D8" w:rsidP="00D74378">
      <w:pPr>
        <w:suppressAutoHyphens/>
        <w:spacing w:line="240" w:lineRule="exact"/>
        <w:ind w:left="1069"/>
        <w:jc w:val="both"/>
        <w:rPr>
          <w:lang w:eastAsia="ar-SA"/>
        </w:rPr>
      </w:pPr>
      <w:r w:rsidRPr="00727DE2">
        <w:t>Календарным планом физкультурных мероприятий и спортивных мероприятий Московской области на 202</w:t>
      </w:r>
      <w:r w:rsidR="00126292">
        <w:t>1</w:t>
      </w:r>
      <w:r w:rsidRPr="00727DE2">
        <w:t xml:space="preserve"> год</w:t>
      </w:r>
      <w:r w:rsidR="003058C9" w:rsidRPr="00727DE2">
        <w:rPr>
          <w:lang w:eastAsia="ar-SA"/>
        </w:rPr>
        <w:t xml:space="preserve">, утвержденным распоряжением </w:t>
      </w:r>
      <w:r w:rsidRPr="00727DE2">
        <w:rPr>
          <w:lang w:eastAsia="ar-SA"/>
        </w:rPr>
        <w:t>Министерства физической культуры и спорта Московской области</w:t>
      </w:r>
      <w:r w:rsidR="003058C9" w:rsidRPr="00727DE2">
        <w:t>;</w:t>
      </w:r>
    </w:p>
    <w:p w14:paraId="5C44DE3F" w14:textId="77777777" w:rsidR="003058C9" w:rsidRPr="00727DE2" w:rsidRDefault="003058C9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 xml:space="preserve">Спортивным кодексом РАФ (СК РАФ) и приложениями к нему; </w:t>
      </w:r>
    </w:p>
    <w:p w14:paraId="590F057B" w14:textId="77777777" w:rsidR="006562FD" w:rsidRDefault="006562FD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>
        <w:rPr>
          <w:lang w:eastAsia="ar-SA"/>
        </w:rPr>
        <w:t>Положением о проведении Московских областных соревнованиях по автомобильному спорту 2021 г.;</w:t>
      </w:r>
    </w:p>
    <w:p w14:paraId="30521D6C" w14:textId="77777777" w:rsidR="003058C9" w:rsidRPr="00727DE2" w:rsidRDefault="003058C9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 xml:space="preserve">Действующими Классификациями </w:t>
      </w:r>
      <w:r w:rsidR="00DD32AB" w:rsidRPr="00727DE2">
        <w:rPr>
          <w:lang w:eastAsia="ar-SA"/>
        </w:rPr>
        <w:t xml:space="preserve">и Техническими требованиями к </w:t>
      </w:r>
      <w:r w:rsidRPr="00727DE2">
        <w:rPr>
          <w:lang w:eastAsia="ar-SA"/>
        </w:rPr>
        <w:t xml:space="preserve">автомобилям, участвующим в соревнованиях (КиТТ) и приложениями к ним; </w:t>
      </w:r>
    </w:p>
    <w:p w14:paraId="593F74A0" w14:textId="77777777" w:rsidR="003058C9" w:rsidRPr="00727DE2" w:rsidRDefault="003058C9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Действующими Правилами дорожного движения;</w:t>
      </w:r>
    </w:p>
    <w:p w14:paraId="726A0766" w14:textId="77777777" w:rsidR="003058C9" w:rsidRPr="00727DE2" w:rsidRDefault="003058C9" w:rsidP="00727DE2">
      <w:pPr>
        <w:numPr>
          <w:ilvl w:val="0"/>
          <w:numId w:val="3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настоящим Регламентом (далее</w:t>
      </w:r>
      <w:r w:rsidR="00595E07" w:rsidRPr="00727DE2">
        <w:rPr>
          <w:lang w:eastAsia="ar-SA"/>
        </w:rPr>
        <w:t xml:space="preserve"> по тексту </w:t>
      </w:r>
      <w:r w:rsidRPr="00727DE2">
        <w:rPr>
          <w:lang w:eastAsia="ar-SA"/>
        </w:rPr>
        <w:t>Регламент).</w:t>
      </w:r>
    </w:p>
    <w:p w14:paraId="68AAB5C2" w14:textId="77777777" w:rsidR="000D616C" w:rsidRPr="00727DE2" w:rsidRDefault="00711F25" w:rsidP="00727DE2">
      <w:pPr>
        <w:numPr>
          <w:ilvl w:val="1"/>
          <w:numId w:val="1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Для проведения каждого этап</w:t>
      </w:r>
      <w:r w:rsidR="00F05FBF">
        <w:rPr>
          <w:lang w:eastAsia="ar-SA"/>
        </w:rPr>
        <w:t>а</w:t>
      </w:r>
      <w:r w:rsidR="00D74378">
        <w:rPr>
          <w:lang w:eastAsia="ar-SA"/>
        </w:rPr>
        <w:t xml:space="preserve"> </w:t>
      </w:r>
      <w:r w:rsidRPr="00727DE2">
        <w:rPr>
          <w:lang w:eastAsia="ar-SA"/>
        </w:rPr>
        <w:t xml:space="preserve">Кубка </w:t>
      </w:r>
      <w:r w:rsidR="003363A0">
        <w:rPr>
          <w:lang w:eastAsia="ar-SA"/>
        </w:rPr>
        <w:t xml:space="preserve">утверждаются </w:t>
      </w:r>
      <w:r w:rsidR="00745DA1" w:rsidRPr="00727DE2">
        <w:rPr>
          <w:lang w:eastAsia="ar-SA"/>
        </w:rPr>
        <w:t>Дополнительны</w:t>
      </w:r>
      <w:r w:rsidR="00595E07" w:rsidRPr="00727DE2">
        <w:rPr>
          <w:lang w:eastAsia="ar-SA"/>
        </w:rPr>
        <w:t>е</w:t>
      </w:r>
      <w:r w:rsidR="00D74378">
        <w:rPr>
          <w:lang w:eastAsia="ar-SA"/>
        </w:rPr>
        <w:t xml:space="preserve"> </w:t>
      </w:r>
      <w:r w:rsidR="00B81A2C" w:rsidRPr="00727DE2">
        <w:rPr>
          <w:lang w:eastAsia="ar-SA"/>
        </w:rPr>
        <w:t>Р</w:t>
      </w:r>
      <w:r w:rsidR="00745DA1" w:rsidRPr="00727DE2">
        <w:rPr>
          <w:lang w:eastAsia="ar-SA"/>
        </w:rPr>
        <w:t>егламент</w:t>
      </w:r>
      <w:r w:rsidR="00595E07" w:rsidRPr="00727DE2">
        <w:rPr>
          <w:lang w:eastAsia="ar-SA"/>
        </w:rPr>
        <w:t>ы</w:t>
      </w:r>
      <w:r w:rsidR="00B81A2C" w:rsidRPr="00727DE2">
        <w:rPr>
          <w:lang w:eastAsia="ar-SA"/>
        </w:rPr>
        <w:t>.</w:t>
      </w:r>
    </w:p>
    <w:p w14:paraId="780BCE48" w14:textId="77777777" w:rsidR="003058C9" w:rsidRPr="00727DE2" w:rsidRDefault="00BD447D" w:rsidP="00F05FBF">
      <w:pPr>
        <w:keepNext/>
        <w:numPr>
          <w:ilvl w:val="0"/>
          <w:numId w:val="2"/>
        </w:numPr>
        <w:spacing w:before="120" w:line="240" w:lineRule="exact"/>
        <w:ind w:left="782" w:hanging="357"/>
        <w:jc w:val="both"/>
        <w:rPr>
          <w:b/>
          <w:bCs/>
          <w:lang w:eastAsia="ar-SA"/>
        </w:rPr>
      </w:pPr>
      <w:bookmarkStart w:id="4" w:name="_Toc88138672"/>
      <w:bookmarkStart w:id="5" w:name="_Toc187498474"/>
      <w:r w:rsidRPr="00727DE2">
        <w:rPr>
          <w:b/>
          <w:bCs/>
          <w:lang w:eastAsia="ar-SA"/>
        </w:rPr>
        <w:t>Организа</w:t>
      </w:r>
      <w:r w:rsidR="003058C9" w:rsidRPr="00727DE2">
        <w:rPr>
          <w:b/>
          <w:bCs/>
          <w:lang w:eastAsia="ar-SA"/>
        </w:rPr>
        <w:t>тор</w:t>
      </w:r>
      <w:r w:rsidR="009871AF" w:rsidRPr="00727DE2">
        <w:rPr>
          <w:b/>
          <w:bCs/>
          <w:lang w:eastAsia="ar-SA"/>
        </w:rPr>
        <w:t>ы</w:t>
      </w:r>
      <w:r w:rsidR="003976CD" w:rsidRPr="00727DE2">
        <w:rPr>
          <w:b/>
          <w:bCs/>
          <w:lang w:eastAsia="ar-SA"/>
        </w:rPr>
        <w:t>:</w:t>
      </w:r>
    </w:p>
    <w:p w14:paraId="77F59531" w14:textId="77777777" w:rsidR="004C5932" w:rsidRPr="00727DE2" w:rsidRDefault="00595E07" w:rsidP="00727DE2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Ответственной за организацию Кубка является </w:t>
      </w:r>
      <w:r w:rsidR="00C066A6" w:rsidRPr="001B78F0">
        <w:rPr>
          <w:sz w:val="22"/>
          <w:szCs w:val="22"/>
        </w:rPr>
        <w:t>Региональн</w:t>
      </w:r>
      <w:r w:rsidR="00C066A6">
        <w:rPr>
          <w:sz w:val="22"/>
          <w:szCs w:val="22"/>
        </w:rPr>
        <w:t>ая</w:t>
      </w:r>
      <w:r w:rsidR="00C066A6" w:rsidRPr="001B78F0">
        <w:rPr>
          <w:sz w:val="22"/>
          <w:szCs w:val="22"/>
        </w:rPr>
        <w:t xml:space="preserve"> общественн</w:t>
      </w:r>
      <w:r w:rsidR="00C066A6">
        <w:rPr>
          <w:sz w:val="22"/>
          <w:szCs w:val="22"/>
        </w:rPr>
        <w:t>ая</w:t>
      </w:r>
      <w:r w:rsidR="00C066A6" w:rsidRPr="001B78F0">
        <w:rPr>
          <w:sz w:val="22"/>
          <w:szCs w:val="22"/>
        </w:rPr>
        <w:t xml:space="preserve"> </w:t>
      </w:r>
      <w:r w:rsidR="00C066A6">
        <w:rPr>
          <w:sz w:val="22"/>
          <w:szCs w:val="22"/>
        </w:rPr>
        <w:t>организа</w:t>
      </w:r>
      <w:r w:rsidR="00C066A6" w:rsidRPr="001B78F0">
        <w:rPr>
          <w:sz w:val="22"/>
          <w:szCs w:val="22"/>
        </w:rPr>
        <w:t>ци</w:t>
      </w:r>
      <w:r w:rsidR="00C066A6">
        <w:rPr>
          <w:sz w:val="22"/>
          <w:szCs w:val="22"/>
        </w:rPr>
        <w:t>я</w:t>
      </w:r>
      <w:r w:rsidR="00C066A6" w:rsidRPr="001B78F0">
        <w:rPr>
          <w:sz w:val="22"/>
          <w:szCs w:val="22"/>
        </w:rPr>
        <w:t xml:space="preserve"> «Федерация автомобильного спорта Моск</w:t>
      </w:r>
      <w:r w:rsidR="00C066A6">
        <w:rPr>
          <w:sz w:val="22"/>
          <w:szCs w:val="22"/>
        </w:rPr>
        <w:t>овской области</w:t>
      </w:r>
      <w:r w:rsidR="00C066A6" w:rsidRPr="001B78F0">
        <w:rPr>
          <w:sz w:val="22"/>
          <w:szCs w:val="22"/>
        </w:rPr>
        <w:t>»</w:t>
      </w:r>
      <w:r w:rsidR="00C066A6">
        <w:rPr>
          <w:sz w:val="22"/>
          <w:szCs w:val="22"/>
        </w:rPr>
        <w:t xml:space="preserve"> (</w:t>
      </w:r>
      <w:r w:rsidR="00A469F7" w:rsidRPr="00727DE2">
        <w:rPr>
          <w:lang w:eastAsia="ar-SA"/>
        </w:rPr>
        <w:t>ФАС МО</w:t>
      </w:r>
      <w:r w:rsidR="00C066A6">
        <w:rPr>
          <w:lang w:eastAsia="ar-SA"/>
        </w:rPr>
        <w:t>)</w:t>
      </w:r>
      <w:r w:rsidR="00A469F7" w:rsidRPr="00727DE2">
        <w:rPr>
          <w:lang w:eastAsia="ar-SA"/>
        </w:rPr>
        <w:t>, 140108, Московская обл.,</w:t>
      </w:r>
      <w:r w:rsidR="00A50E20" w:rsidRPr="00727DE2">
        <w:rPr>
          <w:lang w:eastAsia="ar-SA"/>
        </w:rPr>
        <w:t xml:space="preserve"> Раменский район, </w:t>
      </w:r>
      <w:r w:rsidR="00A469F7" w:rsidRPr="00727DE2">
        <w:rPr>
          <w:lang w:eastAsia="ar-SA"/>
        </w:rPr>
        <w:t>г. Раменское, ул. Михалевича, 131,</w:t>
      </w:r>
      <w:r w:rsidR="004C5932" w:rsidRPr="00727DE2">
        <w:rPr>
          <w:lang w:eastAsia="ar-SA"/>
        </w:rPr>
        <w:t xml:space="preserve">ИНН </w:t>
      </w:r>
      <w:r w:rsidR="00A50E20" w:rsidRPr="00727DE2">
        <w:rPr>
          <w:lang w:eastAsia="ar-SA"/>
        </w:rPr>
        <w:t xml:space="preserve">5040096178, </w:t>
      </w:r>
      <w:r w:rsidR="004C5932" w:rsidRPr="00727DE2">
        <w:rPr>
          <w:lang w:eastAsia="ar-SA"/>
        </w:rPr>
        <w:t xml:space="preserve">КПП </w:t>
      </w:r>
      <w:r w:rsidR="00A50E20" w:rsidRPr="00727DE2">
        <w:rPr>
          <w:lang w:eastAsia="ar-SA"/>
        </w:rPr>
        <w:t>504001001,</w:t>
      </w:r>
      <w:r w:rsidR="00A50E20" w:rsidRPr="00727DE2">
        <w:rPr>
          <w:lang w:eastAsia="ar-SA"/>
        </w:rPr>
        <w:br/>
      </w:r>
      <w:r w:rsidR="004C5932" w:rsidRPr="00727DE2">
        <w:rPr>
          <w:lang w:eastAsia="ar-SA"/>
        </w:rPr>
        <w:t xml:space="preserve">ОГРН </w:t>
      </w:r>
      <w:r w:rsidR="00A50E20" w:rsidRPr="00727DE2">
        <w:rPr>
          <w:lang w:eastAsia="ar-SA"/>
        </w:rPr>
        <w:t>1095000007178,</w:t>
      </w:r>
    </w:p>
    <w:p w14:paraId="23696E84" w14:textId="77777777" w:rsidR="009F054E" w:rsidRPr="00727DE2" w:rsidRDefault="008C714A" w:rsidP="00727DE2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ФАС</w:t>
      </w:r>
      <w:r w:rsidR="00C066A6">
        <w:rPr>
          <w:lang w:eastAsia="ar-SA"/>
        </w:rPr>
        <w:t xml:space="preserve"> </w:t>
      </w:r>
      <w:r w:rsidRPr="00727DE2">
        <w:rPr>
          <w:lang w:eastAsia="ar-SA"/>
        </w:rPr>
        <w:t>М</w:t>
      </w:r>
      <w:r w:rsidR="00443912" w:rsidRPr="00727DE2">
        <w:rPr>
          <w:lang w:eastAsia="ar-SA"/>
        </w:rPr>
        <w:t>О</w:t>
      </w:r>
      <w:r w:rsidR="00C066A6">
        <w:rPr>
          <w:lang w:eastAsia="ar-SA"/>
        </w:rPr>
        <w:t xml:space="preserve"> </w:t>
      </w:r>
      <w:r w:rsidR="009F054E" w:rsidRPr="00727DE2">
        <w:rPr>
          <w:lang w:eastAsia="ar-SA"/>
        </w:rPr>
        <w:t xml:space="preserve">вправе принимать любые решения относительно </w:t>
      </w:r>
      <w:r w:rsidR="00BD447D" w:rsidRPr="00727DE2">
        <w:rPr>
          <w:lang w:eastAsia="ar-SA"/>
        </w:rPr>
        <w:t>организа</w:t>
      </w:r>
      <w:r w:rsidR="009F054E" w:rsidRPr="00727DE2">
        <w:rPr>
          <w:lang w:eastAsia="ar-SA"/>
        </w:rPr>
        <w:t xml:space="preserve">ции и проведения этапов </w:t>
      </w:r>
      <w:r w:rsidR="00795FB1" w:rsidRPr="00727DE2">
        <w:rPr>
          <w:lang w:eastAsia="ar-SA"/>
        </w:rPr>
        <w:t>Кубка,</w:t>
      </w:r>
      <w:r w:rsidR="009F054E" w:rsidRPr="00727DE2">
        <w:rPr>
          <w:lang w:eastAsia="ar-SA"/>
        </w:rPr>
        <w:t xml:space="preserve"> отнесенные настоящим Регламентом к </w:t>
      </w:r>
      <w:r w:rsidRPr="00727DE2">
        <w:rPr>
          <w:lang w:eastAsia="ar-SA"/>
        </w:rPr>
        <w:t>её</w:t>
      </w:r>
      <w:r w:rsidR="009F054E" w:rsidRPr="00727DE2">
        <w:rPr>
          <w:lang w:eastAsia="ar-SA"/>
        </w:rPr>
        <w:t xml:space="preserve"> компетенции, в том числе решения: </w:t>
      </w:r>
    </w:p>
    <w:p w14:paraId="1EC17F38" w14:textId="77777777" w:rsidR="009F054E" w:rsidRPr="00727DE2" w:rsidRDefault="009F054E" w:rsidP="00727DE2">
      <w:pPr>
        <w:numPr>
          <w:ilvl w:val="0"/>
          <w:numId w:val="39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о выработке предложений по</w:t>
      </w:r>
      <w:r w:rsidR="008C714A" w:rsidRPr="00727DE2">
        <w:rPr>
          <w:lang w:eastAsia="ar-SA"/>
        </w:rPr>
        <w:t xml:space="preserve"> назначению официальных лиц ФАС</w:t>
      </w:r>
      <w:r w:rsidRPr="00727DE2">
        <w:rPr>
          <w:lang w:eastAsia="ar-SA"/>
        </w:rPr>
        <w:t>М</w:t>
      </w:r>
      <w:r w:rsidR="007F15F0" w:rsidRPr="00727DE2">
        <w:rPr>
          <w:lang w:eastAsia="ar-SA"/>
        </w:rPr>
        <w:t>О</w:t>
      </w:r>
      <w:r w:rsidR="008C714A" w:rsidRPr="00727DE2">
        <w:rPr>
          <w:lang w:eastAsia="ar-SA"/>
        </w:rPr>
        <w:t>;</w:t>
      </w:r>
    </w:p>
    <w:p w14:paraId="003A42D7" w14:textId="77777777" w:rsidR="009F054E" w:rsidRPr="00727DE2" w:rsidRDefault="009F054E" w:rsidP="00727DE2">
      <w:pPr>
        <w:numPr>
          <w:ilvl w:val="0"/>
          <w:numId w:val="39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>о назначен</w:t>
      </w:r>
      <w:r w:rsidR="008C714A" w:rsidRPr="00727DE2">
        <w:rPr>
          <w:lang w:eastAsia="ar-SA"/>
        </w:rPr>
        <w:t>ии инспекций подготовки этапов;</w:t>
      </w:r>
    </w:p>
    <w:p w14:paraId="5622EE1F" w14:textId="77777777" w:rsidR="009F054E" w:rsidRPr="00727DE2" w:rsidRDefault="009F054E" w:rsidP="00727DE2">
      <w:pPr>
        <w:numPr>
          <w:ilvl w:val="0"/>
          <w:numId w:val="39"/>
        </w:num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 xml:space="preserve">о выработке предложений по переносу или отмене этапов официальных </w:t>
      </w:r>
      <w:r w:rsidR="008C714A" w:rsidRPr="00727DE2">
        <w:rPr>
          <w:lang w:eastAsia="ar-SA"/>
        </w:rPr>
        <w:t>соревнований;</w:t>
      </w:r>
    </w:p>
    <w:p w14:paraId="15160810" w14:textId="77777777" w:rsidR="009F054E" w:rsidRPr="00727DE2" w:rsidRDefault="009F054E" w:rsidP="00727DE2">
      <w:pPr>
        <w:spacing w:line="240" w:lineRule="exact"/>
        <w:jc w:val="both"/>
      </w:pPr>
      <w:r w:rsidRPr="00727DE2">
        <w:t>а также другие решения, предусм</w:t>
      </w:r>
      <w:r w:rsidR="00035CF3" w:rsidRPr="00727DE2">
        <w:t>отренные настоящим Регламентом.</w:t>
      </w:r>
    </w:p>
    <w:p w14:paraId="094005CA" w14:textId="77777777" w:rsidR="009F054E" w:rsidRPr="00727DE2" w:rsidRDefault="007F15F0" w:rsidP="00727DE2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ФАС МО</w:t>
      </w:r>
      <w:r w:rsidR="009F054E" w:rsidRPr="00727DE2">
        <w:rPr>
          <w:lang w:eastAsia="ar-SA"/>
        </w:rPr>
        <w:t xml:space="preserve"> назначает </w:t>
      </w:r>
      <w:r w:rsidR="004A7161" w:rsidRPr="00727DE2">
        <w:rPr>
          <w:lang w:eastAsia="ar-SA"/>
        </w:rPr>
        <w:t xml:space="preserve">Главного </w:t>
      </w:r>
      <w:r w:rsidR="009F054E" w:rsidRPr="00727DE2">
        <w:rPr>
          <w:lang w:eastAsia="ar-SA"/>
        </w:rPr>
        <w:t xml:space="preserve">секретаря </w:t>
      </w:r>
      <w:r w:rsidR="00795FB1" w:rsidRPr="00727DE2">
        <w:rPr>
          <w:lang w:eastAsia="ar-SA"/>
        </w:rPr>
        <w:t>Кубка.</w:t>
      </w:r>
      <w:r w:rsidR="009F054E" w:rsidRPr="00727DE2">
        <w:rPr>
          <w:lang w:eastAsia="ar-SA"/>
        </w:rPr>
        <w:t xml:space="preserve"> Ему должны направляться все документы, предоставление которых в </w:t>
      </w:r>
      <w:r w:rsidR="00F81041" w:rsidRPr="00727DE2">
        <w:rPr>
          <w:lang w:eastAsia="ar-SA"/>
        </w:rPr>
        <w:t>ФАС МО</w:t>
      </w:r>
      <w:r w:rsidR="009F054E" w:rsidRPr="00727DE2">
        <w:rPr>
          <w:lang w:eastAsia="ar-SA"/>
        </w:rPr>
        <w:t xml:space="preserve"> предусмотрено Регламентом и иными нормативным</w:t>
      </w:r>
      <w:r w:rsidR="00F81041" w:rsidRPr="00727DE2">
        <w:rPr>
          <w:lang w:eastAsia="ar-SA"/>
        </w:rPr>
        <w:t>и документами</w:t>
      </w:r>
      <w:r w:rsidR="009F054E" w:rsidRPr="00727DE2">
        <w:rPr>
          <w:lang w:eastAsia="ar-SA"/>
        </w:rPr>
        <w:t xml:space="preserve">, в том числе протесты, адресованные </w:t>
      </w:r>
      <w:r w:rsidRPr="00727DE2">
        <w:rPr>
          <w:lang w:eastAsia="ar-SA"/>
        </w:rPr>
        <w:t>ФАС МО</w:t>
      </w:r>
      <w:r w:rsidR="009F054E" w:rsidRPr="00727DE2">
        <w:rPr>
          <w:lang w:eastAsia="ar-SA"/>
        </w:rPr>
        <w:t>.</w:t>
      </w:r>
      <w:r w:rsidR="00C93D7B">
        <w:rPr>
          <w:lang w:eastAsia="ar-SA"/>
        </w:rPr>
        <w:t xml:space="preserve"> </w:t>
      </w:r>
      <w:r w:rsidR="004A7161" w:rsidRPr="00727DE2">
        <w:rPr>
          <w:lang w:eastAsia="ar-SA"/>
        </w:rPr>
        <w:t>Главный с</w:t>
      </w:r>
      <w:r w:rsidR="009F054E" w:rsidRPr="00727DE2">
        <w:rPr>
          <w:lang w:eastAsia="ar-SA"/>
        </w:rPr>
        <w:t xml:space="preserve">екретарь </w:t>
      </w:r>
      <w:r w:rsidR="00795FB1" w:rsidRPr="00727DE2">
        <w:rPr>
          <w:lang w:eastAsia="ar-SA"/>
        </w:rPr>
        <w:t xml:space="preserve">Кубка </w:t>
      </w:r>
      <w:r w:rsidR="009F054E" w:rsidRPr="00727DE2">
        <w:rPr>
          <w:lang w:eastAsia="ar-SA"/>
        </w:rPr>
        <w:t xml:space="preserve">обеспечивает публикацию </w:t>
      </w:r>
      <w:r w:rsidR="00444D09" w:rsidRPr="00727DE2">
        <w:rPr>
          <w:lang w:eastAsia="ar-SA"/>
        </w:rPr>
        <w:t xml:space="preserve">в сети Internet </w:t>
      </w:r>
      <w:r w:rsidR="00883D45" w:rsidRPr="00727DE2">
        <w:rPr>
          <w:lang w:eastAsia="ar-SA"/>
        </w:rPr>
        <w:t xml:space="preserve">на </w:t>
      </w:r>
      <w:r w:rsidR="00444D09" w:rsidRPr="00727DE2">
        <w:rPr>
          <w:lang w:eastAsia="ar-SA"/>
        </w:rPr>
        <w:t>сайт</w:t>
      </w:r>
      <w:r w:rsidR="009871AF" w:rsidRPr="00727DE2">
        <w:rPr>
          <w:lang w:eastAsia="ar-SA"/>
        </w:rPr>
        <w:t>е</w:t>
      </w:r>
      <w:r w:rsidR="00444D09" w:rsidRPr="00727DE2">
        <w:rPr>
          <w:lang w:eastAsia="ar-SA"/>
        </w:rPr>
        <w:t xml:space="preserve"> ФАС МО (</w:t>
      </w:r>
      <w:r w:rsidR="00FF2D7F" w:rsidRPr="00727DE2">
        <w:rPr>
          <w:lang w:eastAsia="ar-SA"/>
        </w:rPr>
        <w:t>http://www.fasmo.su/</w:t>
      </w:r>
      <w:r w:rsidR="00444D09" w:rsidRPr="00727DE2">
        <w:rPr>
          <w:lang w:eastAsia="ar-SA"/>
        </w:rPr>
        <w:t>)</w:t>
      </w:r>
      <w:r w:rsidR="003650D7" w:rsidRPr="00727DE2">
        <w:rPr>
          <w:lang w:eastAsia="ar-SA"/>
        </w:rPr>
        <w:t>:</w:t>
      </w:r>
    </w:p>
    <w:p w14:paraId="782ABDCB" w14:textId="77777777" w:rsidR="009871AF" w:rsidRPr="00727DE2" w:rsidRDefault="009871AF" w:rsidP="00727DE2">
      <w:pPr>
        <w:numPr>
          <w:ilvl w:val="0"/>
          <w:numId w:val="3"/>
        </w:numPr>
        <w:suppressAutoHyphens/>
        <w:spacing w:line="240" w:lineRule="exact"/>
        <w:ind w:hanging="357"/>
        <w:jc w:val="both"/>
        <w:rPr>
          <w:lang w:eastAsia="ar-SA"/>
        </w:rPr>
      </w:pPr>
      <w:r w:rsidRPr="00727DE2">
        <w:rPr>
          <w:lang w:eastAsia="ar-SA"/>
        </w:rPr>
        <w:t>Дополнительны</w:t>
      </w:r>
      <w:r w:rsidR="00041347" w:rsidRPr="00727DE2">
        <w:rPr>
          <w:lang w:eastAsia="ar-SA"/>
        </w:rPr>
        <w:t>х</w:t>
      </w:r>
      <w:r w:rsidRPr="00727DE2">
        <w:rPr>
          <w:lang w:eastAsia="ar-SA"/>
        </w:rPr>
        <w:t xml:space="preserve"> Регламент</w:t>
      </w:r>
      <w:r w:rsidR="00041347" w:rsidRPr="00727DE2">
        <w:rPr>
          <w:lang w:eastAsia="ar-SA"/>
        </w:rPr>
        <w:t>ов</w:t>
      </w:r>
      <w:r w:rsidRPr="00727DE2">
        <w:rPr>
          <w:lang w:eastAsia="ar-SA"/>
        </w:rPr>
        <w:t xml:space="preserve"> этапов Кубка</w:t>
      </w:r>
      <w:r w:rsidR="00041347" w:rsidRPr="00727DE2">
        <w:rPr>
          <w:lang w:eastAsia="ar-SA"/>
        </w:rPr>
        <w:t>;</w:t>
      </w:r>
    </w:p>
    <w:p w14:paraId="1AC0036B" w14:textId="77777777" w:rsidR="00A50E20" w:rsidRPr="00727DE2" w:rsidRDefault="00A50E20" w:rsidP="00727DE2">
      <w:pPr>
        <w:numPr>
          <w:ilvl w:val="0"/>
          <w:numId w:val="3"/>
        </w:numPr>
        <w:suppressAutoHyphens/>
        <w:spacing w:line="240" w:lineRule="exact"/>
        <w:ind w:hanging="357"/>
        <w:jc w:val="both"/>
        <w:rPr>
          <w:lang w:eastAsia="ar-SA"/>
        </w:rPr>
      </w:pPr>
      <w:r w:rsidRPr="00727DE2">
        <w:rPr>
          <w:lang w:eastAsia="ar-SA"/>
        </w:rPr>
        <w:t>Бюллетеней;</w:t>
      </w:r>
    </w:p>
    <w:p w14:paraId="534FDE49" w14:textId="77777777" w:rsidR="009F054E" w:rsidRPr="00727DE2" w:rsidRDefault="00041347" w:rsidP="00727DE2">
      <w:pPr>
        <w:numPr>
          <w:ilvl w:val="0"/>
          <w:numId w:val="3"/>
        </w:numPr>
        <w:suppressAutoHyphens/>
        <w:spacing w:line="240" w:lineRule="exact"/>
        <w:ind w:hanging="357"/>
        <w:jc w:val="both"/>
        <w:rPr>
          <w:lang w:eastAsia="ar-SA"/>
        </w:rPr>
      </w:pPr>
      <w:r w:rsidRPr="00727DE2">
        <w:rPr>
          <w:lang w:eastAsia="ar-SA"/>
        </w:rPr>
        <w:t>информации об этапах;</w:t>
      </w:r>
    </w:p>
    <w:p w14:paraId="3A0F7C1F" w14:textId="77777777" w:rsidR="009F7F1F" w:rsidRPr="00727DE2" w:rsidRDefault="009F054E" w:rsidP="00727DE2">
      <w:pPr>
        <w:numPr>
          <w:ilvl w:val="0"/>
          <w:numId w:val="3"/>
        </w:numPr>
        <w:suppressAutoHyphens/>
        <w:spacing w:line="240" w:lineRule="exact"/>
        <w:ind w:hanging="357"/>
        <w:jc w:val="both"/>
        <w:rPr>
          <w:lang w:eastAsia="ar-SA"/>
        </w:rPr>
      </w:pPr>
      <w:r w:rsidRPr="00727DE2">
        <w:rPr>
          <w:lang w:eastAsia="ar-SA"/>
        </w:rPr>
        <w:t xml:space="preserve">текущих и итоговых классификаций </w:t>
      </w:r>
      <w:r w:rsidR="00795FB1" w:rsidRPr="00727DE2">
        <w:rPr>
          <w:lang w:eastAsia="ar-SA"/>
        </w:rPr>
        <w:t>Кубка.</w:t>
      </w:r>
    </w:p>
    <w:p w14:paraId="7F1996C9" w14:textId="77777777" w:rsidR="00C066A6" w:rsidRDefault="00B955ED" w:rsidP="00727DE2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>
        <w:rPr>
          <w:lang w:eastAsia="ar-SA"/>
        </w:rPr>
        <w:t>Этапы Кубка проводятся О</w:t>
      </w:r>
      <w:r w:rsidR="00BB5917" w:rsidRPr="00727DE2">
        <w:rPr>
          <w:lang w:eastAsia="ar-SA"/>
        </w:rPr>
        <w:t>рганизатором соревнования</w:t>
      </w:r>
      <w:r w:rsidR="00707354">
        <w:rPr>
          <w:lang w:eastAsia="ar-SA"/>
        </w:rPr>
        <w:t>, заключившим договор с ФАС МО на передачу коммерческих прав по организации и проведению спортивного мероприятия</w:t>
      </w:r>
    </w:p>
    <w:p w14:paraId="13BAA1F2" w14:textId="77777777" w:rsidR="003058C9" w:rsidRPr="00727DE2" w:rsidRDefault="003058C9" w:rsidP="00F05FBF">
      <w:pPr>
        <w:keepNext/>
        <w:numPr>
          <w:ilvl w:val="0"/>
          <w:numId w:val="2"/>
        </w:numPr>
        <w:spacing w:before="120" w:line="240" w:lineRule="exact"/>
        <w:ind w:left="782" w:hanging="357"/>
        <w:jc w:val="both"/>
        <w:rPr>
          <w:b/>
          <w:bCs/>
          <w:lang w:eastAsia="ar-SA"/>
        </w:rPr>
      </w:pPr>
      <w:bookmarkStart w:id="6" w:name="_Toc88138675"/>
      <w:bookmarkStart w:id="7" w:name="_Toc187498477"/>
      <w:r w:rsidRPr="00727DE2">
        <w:rPr>
          <w:b/>
          <w:bCs/>
          <w:lang w:eastAsia="ar-SA"/>
        </w:rPr>
        <w:t>Секретариат</w:t>
      </w:r>
      <w:bookmarkEnd w:id="6"/>
      <w:bookmarkEnd w:id="7"/>
      <w:r w:rsidR="008E74BB" w:rsidRPr="00727DE2">
        <w:rPr>
          <w:b/>
          <w:bCs/>
          <w:lang w:eastAsia="ar-SA"/>
        </w:rPr>
        <w:t xml:space="preserve"> Кубка</w:t>
      </w:r>
      <w:r w:rsidRPr="00727DE2">
        <w:rPr>
          <w:b/>
          <w:bCs/>
          <w:lang w:eastAsia="ar-SA"/>
        </w:rPr>
        <w:t>:</w:t>
      </w:r>
    </w:p>
    <w:p w14:paraId="79E37D61" w14:textId="77777777" w:rsidR="003058C9" w:rsidRPr="00727DE2" w:rsidRDefault="003058C9" w:rsidP="00727DE2">
      <w:pPr>
        <w:spacing w:line="240" w:lineRule="exact"/>
        <w:jc w:val="both"/>
        <w:rPr>
          <w:rStyle w:val="aa"/>
          <w:color w:val="auto"/>
        </w:rPr>
      </w:pPr>
      <w:r w:rsidRPr="00727DE2">
        <w:t>Официальный са</w:t>
      </w:r>
      <w:r w:rsidR="003032BD" w:rsidRPr="00727DE2">
        <w:t>йт</w:t>
      </w:r>
      <w:r w:rsidR="00795FB1" w:rsidRPr="00727DE2">
        <w:t>:</w:t>
      </w:r>
      <w:hyperlink r:id="rId9" w:history="1">
        <w:r w:rsidR="00A50E20" w:rsidRPr="00727DE2">
          <w:rPr>
            <w:rStyle w:val="aa"/>
          </w:rPr>
          <w:t>http://www.fasmo.su/</w:t>
        </w:r>
      </w:hyperlink>
    </w:p>
    <w:p w14:paraId="274DE27C" w14:textId="77777777" w:rsidR="00A50E20" w:rsidRPr="00727DE2" w:rsidRDefault="00A50E20" w:rsidP="00727DE2">
      <w:pPr>
        <w:spacing w:line="240" w:lineRule="exact"/>
        <w:jc w:val="both"/>
        <w:rPr>
          <w:lang w:val="en-US"/>
        </w:rPr>
      </w:pPr>
      <w:r w:rsidRPr="00727DE2">
        <w:rPr>
          <w:rStyle w:val="aa"/>
          <w:color w:val="auto"/>
          <w:u w:val="none"/>
        </w:rPr>
        <w:t xml:space="preserve">Электронная почта: </w:t>
      </w:r>
      <w:r w:rsidRPr="00727DE2">
        <w:rPr>
          <w:rStyle w:val="aa"/>
          <w:color w:val="0000CC"/>
        </w:rPr>
        <w:t>sportmo@mail.ru</w:t>
      </w:r>
    </w:p>
    <w:bookmarkEnd w:id="4"/>
    <w:bookmarkEnd w:id="5"/>
    <w:p w14:paraId="71F6666B" w14:textId="77777777" w:rsidR="00FD0E65" w:rsidRPr="00727DE2" w:rsidRDefault="00FD0E65" w:rsidP="00727DE2">
      <w:pPr>
        <w:keepNext/>
        <w:numPr>
          <w:ilvl w:val="0"/>
          <w:numId w:val="2"/>
        </w:numPr>
        <w:spacing w:before="120" w:line="240" w:lineRule="exact"/>
        <w:ind w:left="782" w:hanging="357"/>
        <w:jc w:val="both"/>
        <w:rPr>
          <w:b/>
          <w:bCs/>
          <w:lang w:eastAsia="ar-SA"/>
        </w:rPr>
      </w:pPr>
      <w:r w:rsidRPr="00727DE2">
        <w:rPr>
          <w:b/>
          <w:bCs/>
          <w:lang w:eastAsia="ar-SA"/>
        </w:rPr>
        <w:t>Официальные лица</w:t>
      </w:r>
    </w:p>
    <w:p w14:paraId="14C3F9A1" w14:textId="77777777" w:rsidR="00FD0E65" w:rsidRPr="00727DE2" w:rsidRDefault="00A27D97" w:rsidP="00727DE2">
      <w:pPr>
        <w:numPr>
          <w:ilvl w:val="0"/>
          <w:numId w:val="49"/>
        </w:numPr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Для </w:t>
      </w:r>
      <w:r w:rsidR="00DD6911" w:rsidRPr="00727DE2">
        <w:rPr>
          <w:lang w:eastAsia="ar-SA"/>
        </w:rPr>
        <w:t>проведения соревновани</w:t>
      </w:r>
      <w:r w:rsidR="00987249" w:rsidRPr="00727DE2">
        <w:rPr>
          <w:lang w:eastAsia="ar-SA"/>
        </w:rPr>
        <w:t>й</w:t>
      </w:r>
      <w:r w:rsidR="00DD6911" w:rsidRPr="00727DE2">
        <w:rPr>
          <w:lang w:eastAsia="ar-SA"/>
        </w:rPr>
        <w:t xml:space="preserve"> </w:t>
      </w:r>
      <w:r w:rsidR="00795FB1" w:rsidRPr="00727DE2">
        <w:rPr>
          <w:lang w:eastAsia="ar-SA"/>
        </w:rPr>
        <w:t xml:space="preserve">Кубка </w:t>
      </w:r>
      <w:r w:rsidR="00FD0E65" w:rsidRPr="00727DE2">
        <w:rPr>
          <w:lang w:eastAsia="ar-SA"/>
        </w:rPr>
        <w:t xml:space="preserve">и его этапов </w:t>
      </w:r>
      <w:r w:rsidR="007F15F0" w:rsidRPr="00727DE2">
        <w:rPr>
          <w:lang w:eastAsia="ar-SA"/>
        </w:rPr>
        <w:t>ФАС МО</w:t>
      </w:r>
      <w:r w:rsidR="00FD0E65" w:rsidRPr="00727DE2">
        <w:rPr>
          <w:lang w:eastAsia="ar-SA"/>
        </w:rPr>
        <w:t xml:space="preserve"> в соответствии </w:t>
      </w:r>
      <w:r w:rsidR="00CB6F68" w:rsidRPr="00727DE2">
        <w:rPr>
          <w:lang w:eastAsia="ar-SA"/>
        </w:rPr>
        <w:t xml:space="preserve">с КТСС и </w:t>
      </w:r>
      <w:r w:rsidR="00FD0E65" w:rsidRPr="00727DE2">
        <w:rPr>
          <w:lang w:eastAsia="ar-SA"/>
        </w:rPr>
        <w:t>со Спортивным кодексом РАФ назначает официальных лиц, работающих на этапах соревнования.</w:t>
      </w:r>
    </w:p>
    <w:p w14:paraId="3D4C588D" w14:textId="77777777" w:rsidR="00444D09" w:rsidRPr="00727DE2" w:rsidRDefault="00DC6ED6" w:rsidP="00727DE2">
      <w:pPr>
        <w:numPr>
          <w:ilvl w:val="0"/>
          <w:numId w:val="49"/>
        </w:numPr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Главный судья Кубка – </w:t>
      </w:r>
      <w:r w:rsidRPr="00465E72">
        <w:rPr>
          <w:b/>
          <w:lang w:eastAsia="ar-SA"/>
        </w:rPr>
        <w:t>Овсянников Игорь</w:t>
      </w:r>
      <w:r w:rsidRPr="00727DE2">
        <w:rPr>
          <w:lang w:eastAsia="ar-SA"/>
        </w:rPr>
        <w:t>, спортивный</w:t>
      </w:r>
      <w:r w:rsidR="003A694F" w:rsidRPr="00727DE2">
        <w:rPr>
          <w:lang w:eastAsia="ar-SA"/>
        </w:rPr>
        <w:t xml:space="preserve"> судья Всероссийской категории.</w:t>
      </w:r>
    </w:p>
    <w:p w14:paraId="34EDE281" w14:textId="77777777" w:rsidR="004F42A0" w:rsidRPr="00727DE2" w:rsidRDefault="00DC6ED6" w:rsidP="00727DE2">
      <w:pPr>
        <w:numPr>
          <w:ilvl w:val="0"/>
          <w:numId w:val="49"/>
        </w:numPr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Главный секретарь Кубка – </w:t>
      </w:r>
      <w:r w:rsidR="00C066A6" w:rsidRPr="00C066A6">
        <w:rPr>
          <w:b/>
        </w:rPr>
        <w:t>Никоненок Юлия,</w:t>
      </w:r>
      <w:r w:rsidR="00C066A6">
        <w:t xml:space="preserve"> </w:t>
      </w:r>
      <w:r w:rsidR="004F42A0" w:rsidRPr="00727DE2">
        <w:rPr>
          <w:lang w:eastAsia="ar-SA"/>
        </w:rPr>
        <w:t>спортивный судья 1-й категории.</w:t>
      </w:r>
    </w:p>
    <w:p w14:paraId="25173B11" w14:textId="77777777" w:rsidR="00444D09" w:rsidRPr="00727DE2" w:rsidRDefault="00DC6ED6" w:rsidP="00727DE2">
      <w:pPr>
        <w:numPr>
          <w:ilvl w:val="0"/>
          <w:numId w:val="49"/>
        </w:numPr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lastRenderedPageBreak/>
        <w:t xml:space="preserve">Технический комиссар Кубка – </w:t>
      </w:r>
      <w:r w:rsidR="0021507C" w:rsidRPr="00465E72">
        <w:rPr>
          <w:b/>
          <w:lang w:eastAsia="ar-SA"/>
        </w:rPr>
        <w:t>Катышев  Роман</w:t>
      </w:r>
      <w:r w:rsidRPr="00727DE2">
        <w:rPr>
          <w:lang w:eastAsia="ar-SA"/>
        </w:rPr>
        <w:t xml:space="preserve">, </w:t>
      </w:r>
      <w:r w:rsidR="002416D5">
        <w:rPr>
          <w:lang w:eastAsia="ar-SA"/>
        </w:rPr>
        <w:t>спортивный судья 1</w:t>
      </w:r>
      <w:r w:rsidR="00444D09" w:rsidRPr="00727DE2">
        <w:rPr>
          <w:lang w:eastAsia="ar-SA"/>
        </w:rPr>
        <w:t>-й категории.</w:t>
      </w:r>
    </w:p>
    <w:p w14:paraId="0741CA9B" w14:textId="77777777" w:rsidR="00F16857" w:rsidRPr="00727DE2" w:rsidRDefault="00F16857" w:rsidP="00727DE2">
      <w:pPr>
        <w:numPr>
          <w:ilvl w:val="0"/>
          <w:numId w:val="49"/>
        </w:numPr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При проведении каждого этапа Кубка Организатор в Дополнительн</w:t>
      </w:r>
      <w:r w:rsidR="008F6694" w:rsidRPr="00727DE2">
        <w:rPr>
          <w:lang w:eastAsia="ar-SA"/>
        </w:rPr>
        <w:t>ых</w:t>
      </w:r>
      <w:r w:rsidRPr="00727DE2">
        <w:rPr>
          <w:lang w:eastAsia="ar-SA"/>
        </w:rPr>
        <w:t xml:space="preserve"> Регламент</w:t>
      </w:r>
      <w:r w:rsidR="008F6694" w:rsidRPr="00727DE2">
        <w:rPr>
          <w:lang w:eastAsia="ar-SA"/>
        </w:rPr>
        <w:t>ах</w:t>
      </w:r>
      <w:r w:rsidR="00977AEB" w:rsidRPr="00727DE2">
        <w:rPr>
          <w:lang w:eastAsia="ar-SA"/>
        </w:rPr>
        <w:t>и в Бюлл</w:t>
      </w:r>
      <w:r w:rsidR="0079337A" w:rsidRPr="00727DE2">
        <w:rPr>
          <w:lang w:eastAsia="ar-SA"/>
        </w:rPr>
        <w:t xml:space="preserve">етенях </w:t>
      </w:r>
      <w:r w:rsidRPr="00727DE2">
        <w:rPr>
          <w:lang w:eastAsia="ar-SA"/>
        </w:rPr>
        <w:t>информирует участников о назначении следующих официальных лиц:</w:t>
      </w:r>
    </w:p>
    <w:p w14:paraId="02063E1B" w14:textId="77777777" w:rsidR="00F16857" w:rsidRPr="00727DE2" w:rsidRDefault="00F16857" w:rsidP="00727DE2">
      <w:pPr>
        <w:numPr>
          <w:ilvl w:val="0"/>
          <w:numId w:val="7"/>
        </w:numPr>
        <w:spacing w:line="240" w:lineRule="exact"/>
        <w:jc w:val="both"/>
      </w:pPr>
      <w:r w:rsidRPr="00727DE2">
        <w:t>СПОРТИВНЫЙ КОМИССАР;</w:t>
      </w:r>
    </w:p>
    <w:p w14:paraId="44894236" w14:textId="77777777" w:rsidR="00F16857" w:rsidRPr="00727DE2" w:rsidRDefault="00F16857" w:rsidP="00727DE2">
      <w:pPr>
        <w:numPr>
          <w:ilvl w:val="0"/>
          <w:numId w:val="7"/>
        </w:numPr>
        <w:spacing w:line="240" w:lineRule="exact"/>
        <w:jc w:val="both"/>
      </w:pPr>
      <w:r w:rsidRPr="00727DE2">
        <w:t>ГЛАВНЫЙ СУДЬЯ (РУКОВОДИТЕЛЬ ГОНКИ);</w:t>
      </w:r>
    </w:p>
    <w:p w14:paraId="60BDF87F" w14:textId="77777777" w:rsidR="00F16857" w:rsidRPr="00727DE2" w:rsidRDefault="00F16857" w:rsidP="00727DE2">
      <w:pPr>
        <w:numPr>
          <w:ilvl w:val="0"/>
          <w:numId w:val="7"/>
        </w:numPr>
        <w:spacing w:line="240" w:lineRule="exact"/>
        <w:jc w:val="both"/>
      </w:pPr>
      <w:r w:rsidRPr="00727DE2">
        <w:t>ТЕХНИЧЕСКИЙ КОМИССАР;</w:t>
      </w:r>
    </w:p>
    <w:p w14:paraId="72F2F9AC" w14:textId="77777777" w:rsidR="00D83051" w:rsidRPr="00727DE2" w:rsidRDefault="00D83051" w:rsidP="00727DE2">
      <w:pPr>
        <w:numPr>
          <w:ilvl w:val="0"/>
          <w:numId w:val="7"/>
        </w:numPr>
        <w:spacing w:line="240" w:lineRule="exact"/>
        <w:jc w:val="both"/>
      </w:pPr>
      <w:r w:rsidRPr="00727DE2">
        <w:t xml:space="preserve">КОМИССАР ПО </w:t>
      </w:r>
      <w:r w:rsidR="008F6694" w:rsidRPr="00727DE2">
        <w:t xml:space="preserve">БЕЗОПАСНОСТИ И </w:t>
      </w:r>
      <w:r w:rsidR="00444D09" w:rsidRPr="00727DE2">
        <w:t>МАРШРУТУ</w:t>
      </w:r>
      <w:r w:rsidRPr="00727DE2">
        <w:t>;</w:t>
      </w:r>
    </w:p>
    <w:p w14:paraId="6E613E02" w14:textId="77777777" w:rsidR="00D83051" w:rsidRPr="00727DE2" w:rsidRDefault="00D83051" w:rsidP="00727DE2">
      <w:pPr>
        <w:numPr>
          <w:ilvl w:val="0"/>
          <w:numId w:val="7"/>
        </w:numPr>
        <w:spacing w:line="240" w:lineRule="exact"/>
        <w:jc w:val="both"/>
      </w:pPr>
      <w:r w:rsidRPr="00727DE2">
        <w:t>ГЛАВНЫЙ СЕКРЕТАРЬ;</w:t>
      </w:r>
    </w:p>
    <w:p w14:paraId="2394BCC1" w14:textId="77777777" w:rsidR="00D83051" w:rsidRPr="00727DE2" w:rsidRDefault="00D83051" w:rsidP="00727DE2">
      <w:pPr>
        <w:numPr>
          <w:ilvl w:val="0"/>
          <w:numId w:val="7"/>
        </w:numPr>
        <w:spacing w:line="240" w:lineRule="exact"/>
        <w:jc w:val="both"/>
      </w:pPr>
      <w:r w:rsidRPr="00727DE2">
        <w:t>ГЛАВНЫЙ ХРОНОМЕТРИСТ;</w:t>
      </w:r>
    </w:p>
    <w:p w14:paraId="1C19EC7E" w14:textId="77777777" w:rsidR="00D83051" w:rsidRPr="00727DE2" w:rsidRDefault="00C066A6" w:rsidP="00727DE2">
      <w:pPr>
        <w:numPr>
          <w:ilvl w:val="0"/>
          <w:numId w:val="7"/>
        </w:numPr>
        <w:spacing w:line="240" w:lineRule="exact"/>
        <w:jc w:val="both"/>
      </w:pPr>
      <w:r w:rsidRPr="00AB1B6D">
        <w:t>ОФИЦЕР ПО СВЯЗИ С УЧАСТНИКАМИ</w:t>
      </w:r>
      <w:r w:rsidR="00C93D7B">
        <w:t xml:space="preserve"> (или СУДЬЯ ПРИ УЧАСТНИКАХ)</w:t>
      </w:r>
      <w:r w:rsidR="00D83051" w:rsidRPr="00727DE2">
        <w:t>;</w:t>
      </w:r>
    </w:p>
    <w:p w14:paraId="29924FFA" w14:textId="77777777" w:rsidR="00D83051" w:rsidRPr="00727DE2" w:rsidRDefault="00D83051" w:rsidP="00727DE2">
      <w:pPr>
        <w:numPr>
          <w:ilvl w:val="0"/>
          <w:numId w:val="7"/>
        </w:numPr>
        <w:spacing w:line="240" w:lineRule="exact"/>
        <w:jc w:val="both"/>
      </w:pPr>
      <w:r w:rsidRPr="00727DE2">
        <w:t>ГЛАВНЫЙ ВРАЧ СОРЕВНОВАНИЯ.</w:t>
      </w:r>
    </w:p>
    <w:p w14:paraId="6D12F81E" w14:textId="77777777" w:rsidR="00FD0E65" w:rsidRPr="00727DE2" w:rsidRDefault="00A27D97" w:rsidP="00727DE2">
      <w:pPr>
        <w:numPr>
          <w:ilvl w:val="0"/>
          <w:numId w:val="49"/>
        </w:numPr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Руководитель гонки </w:t>
      </w:r>
      <w:r w:rsidR="00FD0E65" w:rsidRPr="00727DE2">
        <w:rPr>
          <w:lang w:eastAsia="ar-SA"/>
        </w:rPr>
        <w:t>(Главный судья)</w:t>
      </w:r>
      <w:r w:rsidR="00085064" w:rsidRPr="00727DE2">
        <w:rPr>
          <w:lang w:eastAsia="ar-SA"/>
        </w:rPr>
        <w:t>,</w:t>
      </w:r>
      <w:r w:rsidR="00FD0E65" w:rsidRPr="00727DE2">
        <w:rPr>
          <w:lang w:eastAsia="ar-SA"/>
        </w:rPr>
        <w:t xml:space="preserve"> Спортивны</w:t>
      </w:r>
      <w:r w:rsidR="0079337A" w:rsidRPr="00727DE2">
        <w:rPr>
          <w:lang w:eastAsia="ar-SA"/>
        </w:rPr>
        <w:t>й</w:t>
      </w:r>
      <w:r w:rsidR="00C066A6">
        <w:rPr>
          <w:lang w:eastAsia="ar-SA"/>
        </w:rPr>
        <w:t xml:space="preserve"> </w:t>
      </w:r>
      <w:r w:rsidR="00DD6911" w:rsidRPr="00727DE2">
        <w:rPr>
          <w:lang w:eastAsia="ar-SA"/>
        </w:rPr>
        <w:t xml:space="preserve">и Технический </w:t>
      </w:r>
      <w:r w:rsidR="00987249" w:rsidRPr="00727DE2">
        <w:rPr>
          <w:lang w:eastAsia="ar-SA"/>
        </w:rPr>
        <w:t>К</w:t>
      </w:r>
      <w:r w:rsidR="00FD0E65" w:rsidRPr="00727DE2">
        <w:rPr>
          <w:lang w:eastAsia="ar-SA"/>
        </w:rPr>
        <w:t xml:space="preserve">омиссары на этапы </w:t>
      </w:r>
      <w:r w:rsidR="00795FB1" w:rsidRPr="00727DE2">
        <w:rPr>
          <w:lang w:eastAsia="ar-SA"/>
        </w:rPr>
        <w:t xml:space="preserve">Кубка </w:t>
      </w:r>
      <w:r w:rsidR="00FD0E65" w:rsidRPr="00727DE2">
        <w:rPr>
          <w:lang w:eastAsia="ar-SA"/>
        </w:rPr>
        <w:t xml:space="preserve">приглашаются </w:t>
      </w:r>
      <w:r w:rsidR="00BD447D" w:rsidRPr="00727DE2">
        <w:rPr>
          <w:lang w:eastAsia="ar-SA"/>
        </w:rPr>
        <w:t>Организа</w:t>
      </w:r>
      <w:r w:rsidR="00FD0E65" w:rsidRPr="00727DE2">
        <w:rPr>
          <w:lang w:eastAsia="ar-SA"/>
        </w:rPr>
        <w:t xml:space="preserve">тором по согласованию </w:t>
      </w:r>
      <w:r w:rsidR="007F15F0" w:rsidRPr="00727DE2">
        <w:rPr>
          <w:lang w:eastAsia="ar-SA"/>
        </w:rPr>
        <w:t>ФАС МО</w:t>
      </w:r>
      <w:r w:rsidR="00773429" w:rsidRPr="00727DE2">
        <w:rPr>
          <w:lang w:eastAsia="ar-SA"/>
        </w:rPr>
        <w:t>.</w:t>
      </w:r>
    </w:p>
    <w:p w14:paraId="0BC58FFC" w14:textId="77777777" w:rsidR="00301153" w:rsidRPr="00727DE2" w:rsidRDefault="00D93F7B" w:rsidP="00727DE2">
      <w:pPr>
        <w:keepNext/>
        <w:numPr>
          <w:ilvl w:val="0"/>
          <w:numId w:val="2"/>
        </w:numPr>
        <w:spacing w:before="120" w:line="240" w:lineRule="exact"/>
        <w:ind w:left="782" w:hanging="357"/>
        <w:jc w:val="both"/>
        <w:rPr>
          <w:b/>
          <w:bCs/>
          <w:lang w:eastAsia="ar-SA"/>
        </w:rPr>
      </w:pPr>
      <w:r w:rsidRPr="00727DE2">
        <w:rPr>
          <w:b/>
          <w:bCs/>
          <w:lang w:eastAsia="ar-SA"/>
        </w:rPr>
        <w:t xml:space="preserve">Участники </w:t>
      </w:r>
      <w:r w:rsidR="00795FB1" w:rsidRPr="00727DE2">
        <w:rPr>
          <w:b/>
          <w:bCs/>
          <w:lang w:eastAsia="ar-SA"/>
        </w:rPr>
        <w:t>Кубка:</w:t>
      </w:r>
    </w:p>
    <w:p w14:paraId="35317E67" w14:textId="77777777" w:rsidR="00955B3F" w:rsidRPr="00727DE2" w:rsidRDefault="00955B3F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b/>
          <w:lang w:eastAsia="ar-SA"/>
        </w:rPr>
        <w:t>Экипаж автомобиля</w:t>
      </w:r>
      <w:r w:rsidRPr="00727DE2">
        <w:rPr>
          <w:lang w:eastAsia="ar-SA"/>
        </w:rPr>
        <w:t>, участвующего в ралли-спринте, состоящий из</w:t>
      </w:r>
      <w:r w:rsidRPr="00727DE2">
        <w:rPr>
          <w:b/>
          <w:lang w:eastAsia="ar-SA"/>
        </w:rPr>
        <w:t xml:space="preserve"> одного или двух спортсменов</w:t>
      </w:r>
      <w:r w:rsidRPr="00727DE2">
        <w:rPr>
          <w:lang w:eastAsia="ar-SA"/>
        </w:rPr>
        <w:t>, мужчин и женщин, достигших 18-ти лет, именуемых как Первый и Второй Пилоты.</w:t>
      </w:r>
    </w:p>
    <w:p w14:paraId="46CB16AD" w14:textId="77777777" w:rsidR="00301153" w:rsidRPr="00727DE2" w:rsidRDefault="00301153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b/>
          <w:lang w:eastAsia="ar-SA"/>
        </w:rPr>
        <w:t>Первый Пилот</w:t>
      </w:r>
      <w:r w:rsidRPr="00727DE2">
        <w:rPr>
          <w:lang w:eastAsia="ar-SA"/>
        </w:rPr>
        <w:t xml:space="preserve"> – это член экипажа, непосредственно осуществляющий управление автомобилем во время соревнования.</w:t>
      </w:r>
    </w:p>
    <w:p w14:paraId="7831BBD8" w14:textId="77777777" w:rsidR="00987249" w:rsidRPr="00727DE2" w:rsidRDefault="00301153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b/>
          <w:lang w:eastAsia="ar-SA"/>
        </w:rPr>
        <w:t>Второй Пилот</w:t>
      </w:r>
      <w:r w:rsidRPr="00727DE2">
        <w:rPr>
          <w:lang w:eastAsia="ar-SA"/>
        </w:rPr>
        <w:t xml:space="preserve"> – это член экипажа, который следит за прохождением Дистанции ралли-спринта для того, чтобы давать Первому Пилоту необходимые инструкции в</w:t>
      </w:r>
      <w:r w:rsidR="00987249" w:rsidRPr="00727DE2">
        <w:rPr>
          <w:lang w:eastAsia="ar-SA"/>
        </w:rPr>
        <w:t>о время движения.</w:t>
      </w:r>
    </w:p>
    <w:p w14:paraId="270034DF" w14:textId="77777777" w:rsidR="00C36E6F" w:rsidRPr="00727DE2" w:rsidRDefault="00301153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Оба члена Экипажа имеют право управлять автомобилем в течение ралли-спринта, каждый должен иметь Национальную Лицензию Пилота РАФ категории «Е» и выше, действующую в текущем году</w:t>
      </w:r>
      <w:r w:rsidR="00955B3F" w:rsidRPr="00727DE2">
        <w:rPr>
          <w:lang w:eastAsia="ar-SA"/>
        </w:rPr>
        <w:t>,</w:t>
      </w:r>
      <w:r w:rsidRPr="00727DE2">
        <w:rPr>
          <w:lang w:eastAsia="ar-SA"/>
        </w:rPr>
        <w:t xml:space="preserve"> и документ</w:t>
      </w:r>
      <w:r w:rsidR="00955B3F" w:rsidRPr="00727DE2">
        <w:rPr>
          <w:lang w:eastAsia="ar-SA"/>
        </w:rPr>
        <w:t>ы</w:t>
      </w:r>
      <w:r w:rsidRPr="00727DE2">
        <w:rPr>
          <w:lang w:eastAsia="ar-SA"/>
        </w:rPr>
        <w:t>, дающи</w:t>
      </w:r>
      <w:r w:rsidR="00955B3F" w:rsidRPr="00727DE2">
        <w:rPr>
          <w:lang w:eastAsia="ar-SA"/>
        </w:rPr>
        <w:t>е</w:t>
      </w:r>
      <w:r w:rsidRPr="00727DE2">
        <w:rPr>
          <w:lang w:eastAsia="ar-SA"/>
        </w:rPr>
        <w:t xml:space="preserve"> право на управление транспортным средством (автомобилем) в течение соревнования.</w:t>
      </w:r>
    </w:p>
    <w:p w14:paraId="4DF91BF6" w14:textId="77777777" w:rsidR="00ED5323" w:rsidRDefault="00301153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Данные об обоих Пилотах должны быть включены в заявочную форму, </w:t>
      </w:r>
      <w:r w:rsidR="004937B9" w:rsidRPr="00727DE2">
        <w:rPr>
          <w:lang w:eastAsia="ar-SA"/>
        </w:rPr>
        <w:t>п</w:t>
      </w:r>
      <w:r w:rsidR="00ED5323">
        <w:rPr>
          <w:lang w:eastAsia="ar-SA"/>
        </w:rPr>
        <w:t>одаваемую для участия в каждом Э</w:t>
      </w:r>
      <w:r w:rsidR="004937B9" w:rsidRPr="00727DE2">
        <w:rPr>
          <w:lang w:eastAsia="ar-SA"/>
        </w:rPr>
        <w:t>тапе Кубка</w:t>
      </w:r>
      <w:r w:rsidR="00ED5323">
        <w:rPr>
          <w:lang w:eastAsia="ar-SA"/>
        </w:rPr>
        <w:t>.</w:t>
      </w:r>
    </w:p>
    <w:p w14:paraId="68B29B1C" w14:textId="77777777" w:rsidR="00301153" w:rsidRPr="00727DE2" w:rsidRDefault="00301153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После публикации списка допущенных к старту Экипажей замена членов экипажа не допускается.</w:t>
      </w:r>
    </w:p>
    <w:p w14:paraId="26F56CD8" w14:textId="77777777" w:rsidR="00B2737B" w:rsidRPr="00727DE2" w:rsidRDefault="00B2737B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Принимая участие в соревновании, </w:t>
      </w:r>
      <w:r w:rsidR="00580592" w:rsidRPr="00727DE2">
        <w:rPr>
          <w:lang w:eastAsia="ar-SA"/>
        </w:rPr>
        <w:t>Пилот</w:t>
      </w:r>
      <w:r w:rsidRPr="00727DE2">
        <w:rPr>
          <w:lang w:eastAsia="ar-SA"/>
        </w:rPr>
        <w:t xml:space="preserve"> осознает потенциальную опасность участия в спортивных мероприятиях и берет на себя полную ответственность за причинения вреда своему здоровь</w:t>
      </w:r>
      <w:r w:rsidR="00F871CC" w:rsidRPr="00727DE2">
        <w:rPr>
          <w:lang w:eastAsia="ar-SA"/>
        </w:rPr>
        <w:t>ю и здоровью третьих лиц, а так</w:t>
      </w:r>
      <w:r w:rsidRPr="00727DE2">
        <w:rPr>
          <w:lang w:eastAsia="ar-SA"/>
        </w:rPr>
        <w:t xml:space="preserve">же материальную ответственность за причинение вреда своему имуществу, имуществу </w:t>
      </w:r>
      <w:r w:rsidR="00BD447D" w:rsidRPr="00727DE2">
        <w:rPr>
          <w:lang w:eastAsia="ar-SA"/>
        </w:rPr>
        <w:t>Организа</w:t>
      </w:r>
      <w:r w:rsidRPr="00727DE2">
        <w:rPr>
          <w:lang w:eastAsia="ar-SA"/>
        </w:rPr>
        <w:t xml:space="preserve">торов и третьих лиц. </w:t>
      </w:r>
    </w:p>
    <w:p w14:paraId="305D74FC" w14:textId="77777777" w:rsidR="004937B9" w:rsidRPr="00727DE2" w:rsidRDefault="00F871CC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Участники</w:t>
      </w:r>
      <w:r w:rsidR="00B2737B" w:rsidRPr="00727DE2">
        <w:rPr>
          <w:lang w:eastAsia="ar-SA"/>
        </w:rPr>
        <w:t xml:space="preserve"> обязаны присутств</w:t>
      </w:r>
      <w:r w:rsidRPr="00727DE2">
        <w:rPr>
          <w:lang w:eastAsia="ar-SA"/>
        </w:rPr>
        <w:t xml:space="preserve">овать в указанное время </w:t>
      </w:r>
      <w:r w:rsidR="00B2737B" w:rsidRPr="00727DE2">
        <w:rPr>
          <w:lang w:eastAsia="ar-SA"/>
        </w:rPr>
        <w:t xml:space="preserve">на всех процедурах, обозначенных в </w:t>
      </w:r>
      <w:r w:rsidR="004937B9" w:rsidRPr="00727DE2">
        <w:rPr>
          <w:lang w:eastAsia="ar-SA"/>
        </w:rPr>
        <w:t>Дополнительном регламенте</w:t>
      </w:r>
      <w:r w:rsidRPr="00727DE2">
        <w:rPr>
          <w:lang w:eastAsia="ar-SA"/>
        </w:rPr>
        <w:t xml:space="preserve">этапа </w:t>
      </w:r>
      <w:r w:rsidR="00795FB1" w:rsidRPr="00727DE2">
        <w:rPr>
          <w:lang w:eastAsia="ar-SA"/>
        </w:rPr>
        <w:t xml:space="preserve">Кубка </w:t>
      </w:r>
      <w:r w:rsidRPr="00727DE2">
        <w:rPr>
          <w:lang w:eastAsia="ar-SA"/>
        </w:rPr>
        <w:t xml:space="preserve">и в </w:t>
      </w:r>
      <w:r w:rsidR="00B2737B" w:rsidRPr="00727DE2">
        <w:rPr>
          <w:lang w:eastAsia="ar-SA"/>
        </w:rPr>
        <w:t xml:space="preserve">информационных </w:t>
      </w:r>
      <w:r w:rsidR="00977AEB" w:rsidRPr="00727DE2">
        <w:rPr>
          <w:lang w:eastAsia="ar-SA"/>
        </w:rPr>
        <w:t>Бюлл</w:t>
      </w:r>
      <w:r w:rsidR="004937B9" w:rsidRPr="00727DE2">
        <w:rPr>
          <w:lang w:eastAsia="ar-SA"/>
        </w:rPr>
        <w:t>етенях.</w:t>
      </w:r>
    </w:p>
    <w:p w14:paraId="0C5DAB36" w14:textId="77777777" w:rsidR="00F871CC" w:rsidRPr="00727DE2" w:rsidRDefault="00F871CC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Каждый </w:t>
      </w:r>
      <w:r w:rsidR="00B86A81" w:rsidRPr="00727DE2">
        <w:rPr>
          <w:lang w:eastAsia="ar-SA"/>
        </w:rPr>
        <w:t>Экипаж</w:t>
      </w:r>
      <w:r w:rsidRPr="00727DE2">
        <w:rPr>
          <w:lang w:eastAsia="ar-SA"/>
        </w:rPr>
        <w:t xml:space="preserve"> может участвовать в соревновании только в одном зачетном классе.</w:t>
      </w:r>
    </w:p>
    <w:p w14:paraId="007DEAEC" w14:textId="77777777" w:rsidR="00F871CC" w:rsidRPr="00727DE2" w:rsidRDefault="00F871CC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По согласованию с </w:t>
      </w:r>
      <w:r w:rsidR="00BD447D" w:rsidRPr="00727DE2">
        <w:rPr>
          <w:lang w:eastAsia="ar-SA"/>
        </w:rPr>
        <w:t>Организа</w:t>
      </w:r>
      <w:r w:rsidRPr="00727DE2">
        <w:rPr>
          <w:lang w:eastAsia="ar-SA"/>
        </w:rPr>
        <w:t xml:space="preserve">тором на одном автомобиле может выступать до двух </w:t>
      </w:r>
      <w:r w:rsidR="00B86A81" w:rsidRPr="00727DE2">
        <w:rPr>
          <w:lang w:eastAsia="ar-SA"/>
        </w:rPr>
        <w:t>Экипажей</w:t>
      </w:r>
      <w:r w:rsidRPr="00727DE2">
        <w:rPr>
          <w:lang w:eastAsia="ar-SA"/>
        </w:rPr>
        <w:t>. При этом им присваиваются различные стартовые номера.</w:t>
      </w:r>
    </w:p>
    <w:p w14:paraId="79AA0AF7" w14:textId="77777777" w:rsidR="007A4F46" w:rsidRPr="00727DE2" w:rsidRDefault="00ED5323" w:rsidP="00727DE2">
      <w:pPr>
        <w:numPr>
          <w:ilvl w:val="0"/>
          <w:numId w:val="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В </w:t>
      </w:r>
      <w:r w:rsidR="007C4F8E" w:rsidRPr="00727DE2">
        <w:rPr>
          <w:lang w:eastAsia="ar-SA"/>
        </w:rPr>
        <w:t>автомобил</w:t>
      </w:r>
      <w:r>
        <w:rPr>
          <w:lang w:eastAsia="ar-SA"/>
        </w:rPr>
        <w:t xml:space="preserve">е </w:t>
      </w:r>
      <w:r w:rsidR="007C4F8E" w:rsidRPr="00727DE2">
        <w:rPr>
          <w:lang w:eastAsia="ar-SA"/>
        </w:rPr>
        <w:t xml:space="preserve">на </w:t>
      </w:r>
      <w:r w:rsidR="00186E3E" w:rsidRPr="00727DE2">
        <w:rPr>
          <w:lang w:eastAsia="ar-SA"/>
        </w:rPr>
        <w:t>Дистанции</w:t>
      </w:r>
      <w:r w:rsidR="007C4F8E" w:rsidRPr="00727DE2">
        <w:rPr>
          <w:lang w:eastAsia="ar-SA"/>
        </w:rPr>
        <w:t xml:space="preserve"> ралли-спринта во всех ситуациях </w:t>
      </w:r>
      <w:r w:rsidR="00464267" w:rsidRPr="00727DE2">
        <w:rPr>
          <w:lang w:eastAsia="ar-SA"/>
        </w:rPr>
        <w:t>не может находиться ни</w:t>
      </w:r>
      <w:r w:rsidR="007C4F8E" w:rsidRPr="00727DE2">
        <w:rPr>
          <w:lang w:eastAsia="ar-SA"/>
        </w:rPr>
        <w:t xml:space="preserve">кто, кроме </w:t>
      </w:r>
      <w:r w:rsidR="00B86A81" w:rsidRPr="00727DE2">
        <w:rPr>
          <w:lang w:eastAsia="ar-SA"/>
        </w:rPr>
        <w:t xml:space="preserve">Первого и Второго </w:t>
      </w:r>
      <w:r w:rsidR="00580592" w:rsidRPr="00727DE2">
        <w:rPr>
          <w:lang w:eastAsia="ar-SA"/>
        </w:rPr>
        <w:t>Пилот</w:t>
      </w:r>
      <w:r w:rsidR="00B86A81" w:rsidRPr="00727DE2">
        <w:rPr>
          <w:lang w:eastAsia="ar-SA"/>
        </w:rPr>
        <w:t>ов</w:t>
      </w:r>
      <w:r w:rsidR="00E00948" w:rsidRPr="00727DE2">
        <w:rPr>
          <w:lang w:eastAsia="ar-SA"/>
        </w:rPr>
        <w:t>,</w:t>
      </w:r>
      <w:r w:rsidR="007C4F8E" w:rsidRPr="00727DE2">
        <w:rPr>
          <w:lang w:eastAsia="ar-SA"/>
        </w:rPr>
        <w:t xml:space="preserve"> являющ</w:t>
      </w:r>
      <w:r w:rsidR="00B86A81" w:rsidRPr="00727DE2">
        <w:rPr>
          <w:lang w:eastAsia="ar-SA"/>
        </w:rPr>
        <w:t>ихся</w:t>
      </w:r>
      <w:r w:rsidR="007C4F8E" w:rsidRPr="00727DE2">
        <w:rPr>
          <w:lang w:eastAsia="ar-SA"/>
        </w:rPr>
        <w:t xml:space="preserve"> участник</w:t>
      </w:r>
      <w:r w:rsidR="00B86A81" w:rsidRPr="00727DE2">
        <w:rPr>
          <w:lang w:eastAsia="ar-SA"/>
        </w:rPr>
        <w:t>ами</w:t>
      </w:r>
      <w:r w:rsidR="007C4F8E" w:rsidRPr="00727DE2">
        <w:rPr>
          <w:lang w:eastAsia="ar-SA"/>
        </w:rPr>
        <w:t xml:space="preserve"> соревнования.</w:t>
      </w:r>
    </w:p>
    <w:p w14:paraId="0B739E85" w14:textId="77777777" w:rsidR="00805BDE" w:rsidRDefault="00837925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lang w:eastAsia="ar-SA"/>
        </w:rPr>
      </w:pPr>
      <w:r w:rsidRPr="00727DE2">
        <w:rPr>
          <w:b/>
          <w:lang w:eastAsia="ar-SA"/>
        </w:rPr>
        <w:t>Классификация соревнований</w:t>
      </w:r>
    </w:p>
    <w:p w14:paraId="6D950BD6" w14:textId="77777777" w:rsidR="00C066A6" w:rsidRDefault="00C066A6" w:rsidP="00C066A6">
      <w:pPr>
        <w:numPr>
          <w:ilvl w:val="0"/>
          <w:numId w:val="5"/>
        </w:numPr>
        <w:suppressAutoHyphens/>
        <w:ind w:left="0" w:firstLine="0"/>
        <w:jc w:val="both"/>
        <w:rPr>
          <w:lang w:eastAsia="ar-SA"/>
        </w:rPr>
      </w:pPr>
      <w:r w:rsidRPr="00C066A6">
        <w:rPr>
          <w:b/>
          <w:lang w:eastAsia="ar-SA"/>
        </w:rPr>
        <w:t>Ралли-спринт «1400» 1660681811Л</w:t>
      </w:r>
      <w:r w:rsidRPr="007D675B">
        <w:rPr>
          <w:lang w:eastAsia="ar-SA"/>
        </w:rPr>
        <w:t xml:space="preserve"> – легковые автомобили с приводом на заднюю ось в заводской комплектации, имеющие не серийные доработки, </w:t>
      </w:r>
      <w:r w:rsidRPr="006B2103">
        <w:rPr>
          <w:lang w:eastAsia="ar-SA"/>
        </w:rPr>
        <w:t>соответствующие техническим требованиям к автомобилям зачета «СТАНДАРТ»</w:t>
      </w:r>
      <w:r w:rsidRPr="00C066A6">
        <w:rPr>
          <w:bCs/>
          <w:caps/>
          <w:lang w:eastAsia="ar-SA"/>
        </w:rPr>
        <w:t xml:space="preserve"> (</w:t>
      </w:r>
      <w:r w:rsidRPr="006B2103">
        <w:rPr>
          <w:lang w:eastAsia="ar-SA"/>
        </w:rPr>
        <w:t>ПРИЛОЖЕНИЕ 12КиТТ)</w:t>
      </w:r>
      <w:r>
        <w:rPr>
          <w:lang w:eastAsia="ar-SA"/>
        </w:rPr>
        <w:t>.</w:t>
      </w:r>
    </w:p>
    <w:p w14:paraId="09F40170" w14:textId="77777777" w:rsidR="00C066A6" w:rsidRDefault="00C066A6" w:rsidP="00C066A6">
      <w:pPr>
        <w:numPr>
          <w:ilvl w:val="0"/>
          <w:numId w:val="5"/>
        </w:numPr>
        <w:suppressAutoHyphens/>
        <w:ind w:left="0" w:firstLine="0"/>
        <w:jc w:val="both"/>
        <w:rPr>
          <w:lang w:eastAsia="ar-SA"/>
        </w:rPr>
      </w:pPr>
      <w:r w:rsidRPr="007D675B">
        <w:rPr>
          <w:b/>
          <w:lang w:eastAsia="ar-SA"/>
        </w:rPr>
        <w:t>Ралли-спринт «1600» 1660691811Л</w:t>
      </w:r>
      <w:r w:rsidRPr="007D675B">
        <w:rPr>
          <w:lang w:eastAsia="ar-SA"/>
        </w:rPr>
        <w:t xml:space="preserve"> – легковые автомобили с приводом на переднюю ось в заводской комплектации, имеющие не серийные доработки, </w:t>
      </w:r>
      <w:r w:rsidRPr="006B2103">
        <w:rPr>
          <w:lang w:eastAsia="ar-SA"/>
        </w:rPr>
        <w:t>соответствующие техническим требованиям к автомобилям зачета «СТАНДАРТ»</w:t>
      </w:r>
      <w:r w:rsidRPr="00C066A6">
        <w:rPr>
          <w:bCs/>
          <w:caps/>
          <w:lang w:eastAsia="ar-SA"/>
        </w:rPr>
        <w:t xml:space="preserve"> (</w:t>
      </w:r>
      <w:r w:rsidRPr="006B2103">
        <w:rPr>
          <w:lang w:eastAsia="ar-SA"/>
        </w:rPr>
        <w:t>ПРИЛОЖЕНИЕ 12КиТТ)</w:t>
      </w:r>
      <w:r>
        <w:rPr>
          <w:lang w:eastAsia="ar-SA"/>
        </w:rPr>
        <w:t>.</w:t>
      </w:r>
    </w:p>
    <w:p w14:paraId="70E7E05B" w14:textId="77777777" w:rsidR="00C066A6" w:rsidRDefault="00C066A6" w:rsidP="00C066A6">
      <w:pPr>
        <w:numPr>
          <w:ilvl w:val="0"/>
          <w:numId w:val="5"/>
        </w:numPr>
        <w:suppressAutoHyphens/>
        <w:ind w:left="0" w:firstLine="0"/>
        <w:jc w:val="both"/>
        <w:rPr>
          <w:lang w:eastAsia="ar-SA"/>
        </w:rPr>
      </w:pPr>
      <w:r w:rsidRPr="007D675B">
        <w:rPr>
          <w:b/>
          <w:lang w:eastAsia="ar-SA"/>
        </w:rPr>
        <w:t>Ралли-спринт «2000» 1660841811Л</w:t>
      </w:r>
      <w:r w:rsidRPr="007D675B">
        <w:rPr>
          <w:lang w:eastAsia="ar-SA"/>
        </w:rPr>
        <w:t xml:space="preserve"> –– легковые автомобили с приводом на обе оси, кроссоверы и внедорожные автомобили в заводской комплектации, имеющие не серийные доработки, имеющие не серийные доработки, </w:t>
      </w:r>
      <w:r w:rsidRPr="006B2103">
        <w:rPr>
          <w:lang w:eastAsia="ar-SA"/>
        </w:rPr>
        <w:t>соответствующие техническим требованиям к автомобилям зачета «СТАНДАРТ»</w:t>
      </w:r>
      <w:r w:rsidRPr="00C066A6">
        <w:rPr>
          <w:bCs/>
          <w:caps/>
          <w:lang w:eastAsia="ar-SA"/>
        </w:rPr>
        <w:t xml:space="preserve"> (</w:t>
      </w:r>
      <w:r w:rsidRPr="006B2103">
        <w:rPr>
          <w:lang w:eastAsia="ar-SA"/>
        </w:rPr>
        <w:t>ПРИЛОЖЕНИЕ 12КиТТ)</w:t>
      </w:r>
      <w:r>
        <w:rPr>
          <w:lang w:eastAsia="ar-SA"/>
        </w:rPr>
        <w:t>.</w:t>
      </w:r>
    </w:p>
    <w:p w14:paraId="0A96E585" w14:textId="77777777" w:rsidR="00C066A6" w:rsidRPr="007D675B" w:rsidRDefault="00C066A6" w:rsidP="00C066A6">
      <w:pPr>
        <w:numPr>
          <w:ilvl w:val="0"/>
          <w:numId w:val="5"/>
        </w:numPr>
        <w:suppressAutoHyphens/>
        <w:ind w:left="0" w:firstLine="0"/>
        <w:jc w:val="both"/>
        <w:rPr>
          <w:lang w:eastAsia="ar-SA"/>
        </w:rPr>
      </w:pPr>
      <w:r w:rsidRPr="007D675B">
        <w:rPr>
          <w:b/>
          <w:lang w:eastAsia="ar-SA"/>
        </w:rPr>
        <w:t>Ралли-спринт «Свободный» 1660851811Л</w:t>
      </w:r>
      <w:r w:rsidRPr="007D675B">
        <w:rPr>
          <w:lang w:eastAsia="ar-SA"/>
        </w:rPr>
        <w:t xml:space="preserve"> –</w:t>
      </w:r>
      <w:r w:rsidRPr="007D675B">
        <w:t>спортивные автомобили серийного заводского изготовления (GTi, RS, WRX, Evo и т. п.)</w:t>
      </w:r>
      <w:r w:rsidRPr="007D675B">
        <w:rPr>
          <w:lang w:eastAsia="ar-SA"/>
        </w:rPr>
        <w:t xml:space="preserve"> любой конфигурации привода с закрытым кузовом; легковые автомобили с закрытым кузовом любой конфигурации привода, имеющие каркас безопасности и соответствующие по техническим требованиям группам спортивных дисциплин ВРВС по ралли 1 категории, ралли-рейдам, ралли-кроссу и автомобильному кроссу.</w:t>
      </w:r>
    </w:p>
    <w:p w14:paraId="59EFC681" w14:textId="77777777" w:rsidR="00C066A6" w:rsidRPr="007D675B" w:rsidRDefault="00C066A6" w:rsidP="00C066A6">
      <w:pPr>
        <w:keepNext/>
        <w:numPr>
          <w:ilvl w:val="0"/>
          <w:numId w:val="2"/>
        </w:numPr>
        <w:suppressAutoHyphens/>
        <w:spacing w:before="120"/>
        <w:ind w:left="0" w:firstLine="425"/>
        <w:jc w:val="both"/>
        <w:rPr>
          <w:b/>
          <w:lang w:eastAsia="ar-SA"/>
        </w:rPr>
      </w:pPr>
      <w:r w:rsidRPr="007D675B">
        <w:rPr>
          <w:b/>
          <w:lang w:eastAsia="ar-SA"/>
        </w:rPr>
        <w:t>Допускаемые автомобили</w:t>
      </w:r>
    </w:p>
    <w:p w14:paraId="5E9F1CA0" w14:textId="77777777" w:rsidR="00C066A6" w:rsidRPr="007D675B" w:rsidRDefault="00C066A6" w:rsidP="00C066A6">
      <w:pPr>
        <w:numPr>
          <w:ilvl w:val="0"/>
          <w:numId w:val="53"/>
        </w:numPr>
        <w:suppressAutoHyphens/>
        <w:ind w:left="0" w:firstLine="0"/>
        <w:jc w:val="both"/>
        <w:rPr>
          <w:lang w:eastAsia="ar-SA"/>
        </w:rPr>
      </w:pPr>
      <w:r w:rsidRPr="00E06E57">
        <w:rPr>
          <w:b/>
          <w:lang w:eastAsia="ar-SA"/>
        </w:rPr>
        <w:t>Зачетные классы ралли-спринт «1400», «1600» и «2000»</w:t>
      </w:r>
      <w:r w:rsidRPr="00E67DC1">
        <w:rPr>
          <w:b/>
          <w:lang w:eastAsia="ar-SA"/>
        </w:rPr>
        <w:t>:</w:t>
      </w:r>
    </w:p>
    <w:p w14:paraId="191A1732" w14:textId="77777777" w:rsidR="00C066A6" w:rsidRDefault="00C066A6" w:rsidP="00C066A6">
      <w:pPr>
        <w:pStyle w:val="af0"/>
        <w:suppressAutoHyphens/>
        <w:ind w:left="0"/>
        <w:contextualSpacing/>
        <w:jc w:val="both"/>
        <w:rPr>
          <w:lang w:eastAsia="ar-SA"/>
        </w:rPr>
      </w:pPr>
      <w:r w:rsidRPr="007D675B">
        <w:rPr>
          <w:lang w:eastAsia="ar-SA"/>
        </w:rPr>
        <w:t>Серийные легковые автомобили с закрытым кузовом, имеющ</w:t>
      </w:r>
      <w:r>
        <w:rPr>
          <w:lang w:eastAsia="ar-SA"/>
        </w:rPr>
        <w:t xml:space="preserve">ие государственную регистрацию. </w:t>
      </w:r>
      <w:r w:rsidRPr="007D675B">
        <w:rPr>
          <w:lang w:eastAsia="ar-SA"/>
        </w:rPr>
        <w:t xml:space="preserve">Рабочий объем двигателя не ограничен. Разрешаются только те изменения в конструкции, которые по заключению технической инспекции </w:t>
      </w:r>
      <w:r w:rsidRPr="007D675B">
        <w:rPr>
          <w:color w:val="000000"/>
        </w:rPr>
        <w:t xml:space="preserve">соответствуют требованиям безопасности Международной </w:t>
      </w:r>
      <w:r w:rsidRPr="007D675B">
        <w:rPr>
          <w:color w:val="000000"/>
        </w:rPr>
        <w:lastRenderedPageBreak/>
        <w:t>конвенции дорожного движения, Приложения “J” МСК ФИA или КиТТ</w:t>
      </w:r>
      <w:r w:rsidRPr="007D675B">
        <w:rPr>
          <w:lang w:eastAsia="ar-SA"/>
        </w:rPr>
        <w:t xml:space="preserve">. Спортивные автомобили заводского изготовления (GTi, RS, WRX, Evo и т. п.) не допускаются. </w:t>
      </w:r>
    </w:p>
    <w:p w14:paraId="18F89050" w14:textId="77777777" w:rsidR="00C066A6" w:rsidRPr="00E06E57" w:rsidRDefault="00C066A6" w:rsidP="00C066A6">
      <w:pPr>
        <w:numPr>
          <w:ilvl w:val="0"/>
          <w:numId w:val="53"/>
        </w:numPr>
        <w:suppressAutoHyphens/>
        <w:ind w:left="0" w:firstLine="0"/>
        <w:jc w:val="both"/>
        <w:rPr>
          <w:b/>
          <w:lang w:eastAsia="ar-SA"/>
        </w:rPr>
      </w:pPr>
      <w:r w:rsidRPr="00E06E57">
        <w:rPr>
          <w:b/>
          <w:lang w:eastAsia="ar-SA"/>
        </w:rPr>
        <w:t>Зачетный класс ралли-спринт «Свободный»:</w:t>
      </w:r>
    </w:p>
    <w:p w14:paraId="12C51AEB" w14:textId="77777777" w:rsidR="00C066A6" w:rsidRPr="007D675B" w:rsidRDefault="00C066A6" w:rsidP="00C066A6">
      <w:pPr>
        <w:pStyle w:val="af0"/>
        <w:suppressAutoHyphens/>
        <w:ind w:left="0"/>
        <w:contextualSpacing/>
        <w:jc w:val="both"/>
        <w:rPr>
          <w:lang w:eastAsia="ar-SA"/>
        </w:rPr>
      </w:pPr>
      <w:r w:rsidRPr="007D675B">
        <w:rPr>
          <w:lang w:eastAsia="ar-SA"/>
        </w:rPr>
        <w:t>Спортивные автомобили серийного заводского изготовления (GTi, RS, WRX, Evo и т. п.) с закрытым кузовом, имеющие государственную регистрацию; серийные легковые автомобили с закрытым кузовом с любым типом привода</w:t>
      </w:r>
      <w:r>
        <w:rPr>
          <w:lang w:eastAsia="ar-SA"/>
        </w:rPr>
        <w:t xml:space="preserve"> </w:t>
      </w:r>
      <w:r w:rsidRPr="007D675B">
        <w:rPr>
          <w:lang w:eastAsia="ar-SA"/>
        </w:rPr>
        <w:t xml:space="preserve">с доработками, превышающими ограничения зачетов ралли-спринт «1400», «1600» и «2000», оснащенные каркасом безопасности, которые по заключению технической инспекции </w:t>
      </w:r>
      <w:r w:rsidRPr="007D675B">
        <w:rPr>
          <w:color w:val="000000"/>
        </w:rPr>
        <w:t>соответствуют требованиям безопасности Международной конвенции дорожного движения, Приложения “J” МСК ФИA или КиТТ</w:t>
      </w:r>
      <w:r w:rsidRPr="007D675B">
        <w:rPr>
          <w:lang w:eastAsia="ar-SA"/>
        </w:rPr>
        <w:t>; автомобили, имеющие технический паспорт РАФ (FIA) на автомобиль, участвующий в спортивных соревнованиях по ралли 1 категории, ралли-рейдам, ралли-</w:t>
      </w:r>
      <w:r>
        <w:rPr>
          <w:lang w:eastAsia="ar-SA"/>
        </w:rPr>
        <w:t>кроссу и автомобильному кроссу.</w:t>
      </w:r>
    </w:p>
    <w:p w14:paraId="2EA65249" w14:textId="77777777" w:rsidR="00F57489" w:rsidRPr="006562FD" w:rsidRDefault="00F57489" w:rsidP="006562FD">
      <w:pPr>
        <w:numPr>
          <w:ilvl w:val="0"/>
          <w:numId w:val="53"/>
        </w:numPr>
        <w:suppressAutoHyphens/>
        <w:ind w:left="0" w:firstLine="0"/>
        <w:jc w:val="both"/>
        <w:rPr>
          <w:b/>
          <w:lang w:eastAsia="ar-SA"/>
        </w:rPr>
      </w:pPr>
      <w:r w:rsidRPr="006562FD">
        <w:rPr>
          <w:b/>
          <w:lang w:eastAsia="ar-SA"/>
        </w:rPr>
        <w:t xml:space="preserve">Требования </w:t>
      </w:r>
      <w:r w:rsidR="000A6254" w:rsidRPr="006562FD">
        <w:rPr>
          <w:b/>
          <w:lang w:eastAsia="ar-SA"/>
        </w:rPr>
        <w:t xml:space="preserve">к автомобилям по </w:t>
      </w:r>
      <w:r w:rsidRPr="006562FD">
        <w:rPr>
          <w:b/>
          <w:lang w:eastAsia="ar-SA"/>
        </w:rPr>
        <w:t>безопасности:</w:t>
      </w:r>
    </w:p>
    <w:p w14:paraId="3DAF74BD" w14:textId="77777777" w:rsidR="00F57489" w:rsidRPr="00727DE2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Рекомендуется применение ремней безопасности состоящих из двух плечевых и одного поясного ремней, и имеющих минимум три точки крепления к кузову. Допускается применение только ремней, имеющих сертификацию ЕС (знак «Е» с цифрой в круге) т.н. «клубных ремней» или ремней, соответствующих стандартам ФИА: </w:t>
      </w:r>
      <w:r w:rsidRPr="00727DE2">
        <w:rPr>
          <w:lang w:eastAsia="ar-SA"/>
        </w:rPr>
        <w:sym w:font="Symbol" w:char="F0B7"/>
      </w:r>
      <w:r w:rsidRPr="00727DE2">
        <w:rPr>
          <w:lang w:eastAsia="ar-SA"/>
        </w:rPr>
        <w:t xml:space="preserve"> 8853-1998, </w:t>
      </w:r>
      <w:r w:rsidRPr="00727DE2">
        <w:rPr>
          <w:lang w:eastAsia="ar-SA"/>
        </w:rPr>
        <w:sym w:font="Symbol" w:char="F0B7"/>
      </w:r>
      <w:r w:rsidRPr="00727DE2">
        <w:rPr>
          <w:lang w:eastAsia="ar-SA"/>
        </w:rPr>
        <w:t xml:space="preserve"> 8854-1998.</w:t>
      </w:r>
    </w:p>
    <w:p w14:paraId="0F1E55AC" w14:textId="77777777" w:rsidR="00F57489" w:rsidRPr="00727DE2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При установке сидений спортивного типа разрешено использование только ремней безопасности, указанных в п.п. а).</w:t>
      </w:r>
    </w:p>
    <w:p w14:paraId="19C96740" w14:textId="77777777" w:rsidR="00F57489" w:rsidRPr="00727DE2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Обязательны защитные шлемы, признанные ФИА или РАФ (Приложение 15 КиТТ редакции 2014 года). Разрешается использование шлемов British Standart Instution BS 6685 тип А и шлемов, имеющих сертификат ЕС (R, прежнее обозначение Е в круге) серий 04 и 05.</w:t>
      </w:r>
    </w:p>
    <w:p w14:paraId="5E8ACBD4" w14:textId="77777777" w:rsidR="00ED5323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Автомобиль должен быть укомплектован 2-мя знаками аварийной остановки, медицинской аптечкой в соответствии с требованиями ПДД РФ, буксирным тросом длинной от 4-х до 6-и метров и огнетушителем с массой заряда не менее 2-х кг (срок годности не более 2-х лет от даты выпуска или проверки / перезарядки). </w:t>
      </w:r>
    </w:p>
    <w:p w14:paraId="0DBA6C18" w14:textId="77777777" w:rsidR="00F57489" w:rsidRPr="00727DE2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Автомобиль должен быть укомплектован закрепленным в легкодоступном месте для любого члена экипажа комплектом табличек формата не менее А4 (29,7 см на 21 см) – «SOS» красного цвета на белом фоне и «OK» зеленого цвета на белом фоне с толщиной линии букв не менее 4 см.</w:t>
      </w:r>
    </w:p>
    <w:p w14:paraId="43D193A9" w14:textId="77777777" w:rsidR="0033111F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Спереди и сзади автомобиля должны быть предусмотрены приспособления для букси</w:t>
      </w:r>
      <w:r w:rsidR="0033111F">
        <w:rPr>
          <w:lang w:eastAsia="ar-SA"/>
        </w:rPr>
        <w:t>ровки (буксировочные проушины).</w:t>
      </w:r>
    </w:p>
    <w:p w14:paraId="5A1A840C" w14:textId="77777777" w:rsidR="00F57489" w:rsidRPr="00727DE2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В салоне и багажнике автомобиля не должно быть незакрепленных предметов.</w:t>
      </w:r>
    </w:p>
    <w:p w14:paraId="4648AF67" w14:textId="77777777" w:rsidR="00F57489" w:rsidRPr="00727DE2" w:rsidRDefault="00F57489" w:rsidP="00727DE2">
      <w:pPr>
        <w:numPr>
          <w:ilvl w:val="0"/>
          <w:numId w:val="1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Обязательны эффективно действующий очиститель и омыватель лобового стекла, при этом они должны обеспечивать обзор 1-ому и 2-му Пилотам.</w:t>
      </w:r>
    </w:p>
    <w:p w14:paraId="6D7DE399" w14:textId="77777777" w:rsidR="00784109" w:rsidRPr="00727DE2" w:rsidRDefault="00186E3E" w:rsidP="006B2103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lang w:eastAsia="ar-SA"/>
        </w:rPr>
      </w:pPr>
      <w:r w:rsidRPr="00727DE2">
        <w:rPr>
          <w:b/>
          <w:lang w:eastAsia="ar-SA"/>
        </w:rPr>
        <w:t>Дистанция</w:t>
      </w:r>
      <w:r w:rsidR="00784109" w:rsidRPr="00727DE2">
        <w:rPr>
          <w:b/>
          <w:lang w:eastAsia="ar-SA"/>
        </w:rPr>
        <w:t xml:space="preserve"> ралли-спринта</w:t>
      </w:r>
      <w:r w:rsidR="000174D8" w:rsidRPr="00727DE2">
        <w:rPr>
          <w:b/>
          <w:lang w:eastAsia="ar-SA"/>
        </w:rPr>
        <w:t>.</w:t>
      </w:r>
    </w:p>
    <w:p w14:paraId="119154FA" w14:textId="77777777" w:rsidR="00514551" w:rsidRPr="00727DE2" w:rsidRDefault="00186E3E" w:rsidP="00C943E3">
      <w:pPr>
        <w:numPr>
          <w:ilvl w:val="0"/>
          <w:numId w:val="51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Дистанция</w:t>
      </w:r>
      <w:r w:rsidR="00514551" w:rsidRPr="00727DE2">
        <w:rPr>
          <w:lang w:eastAsia="ar-SA"/>
        </w:rPr>
        <w:t xml:space="preserve"> для проведения соревновани</w:t>
      </w:r>
      <w:r w:rsidR="000C7E1B" w:rsidRPr="00727DE2">
        <w:rPr>
          <w:lang w:eastAsia="ar-SA"/>
        </w:rPr>
        <w:t>й</w:t>
      </w:r>
      <w:r w:rsidR="00514551" w:rsidRPr="00727DE2">
        <w:rPr>
          <w:lang w:eastAsia="ar-SA"/>
        </w:rPr>
        <w:t xml:space="preserve"> представляет собой </w:t>
      </w:r>
      <w:r w:rsidR="000C7E1B" w:rsidRPr="00727DE2">
        <w:rPr>
          <w:lang w:eastAsia="ar-SA"/>
        </w:rPr>
        <w:t xml:space="preserve">специально подготовленное </w:t>
      </w:r>
      <w:r w:rsidR="00B441B4" w:rsidRPr="00727DE2">
        <w:rPr>
          <w:lang w:eastAsia="ar-SA"/>
        </w:rPr>
        <w:t>дорожное полотно на выделенной Т</w:t>
      </w:r>
      <w:r w:rsidR="000C7E1B" w:rsidRPr="00727DE2">
        <w:rPr>
          <w:lang w:eastAsia="ar-SA"/>
        </w:rPr>
        <w:t xml:space="preserve">ерритории </w:t>
      </w:r>
      <w:r w:rsidR="00514551" w:rsidRPr="00727DE2">
        <w:rPr>
          <w:lang w:eastAsia="ar-SA"/>
        </w:rPr>
        <w:t xml:space="preserve">длиной </w:t>
      </w:r>
      <w:r w:rsidR="00BF3736">
        <w:rPr>
          <w:lang w:eastAsia="ar-SA"/>
        </w:rPr>
        <w:t>от</w:t>
      </w:r>
      <w:r w:rsidR="000C7E1B" w:rsidRPr="00727DE2">
        <w:rPr>
          <w:lang w:eastAsia="ar-SA"/>
        </w:rPr>
        <w:t xml:space="preserve"> </w:t>
      </w:r>
      <w:r w:rsidR="006562FD">
        <w:rPr>
          <w:lang w:eastAsia="ar-SA"/>
        </w:rPr>
        <w:t>1</w:t>
      </w:r>
      <w:r w:rsidR="000C7E1B" w:rsidRPr="00727DE2">
        <w:rPr>
          <w:lang w:eastAsia="ar-SA"/>
        </w:rPr>
        <w:t xml:space="preserve">000 </w:t>
      </w:r>
      <w:r w:rsidR="00BF3736">
        <w:rPr>
          <w:lang w:eastAsia="ar-SA"/>
        </w:rPr>
        <w:t xml:space="preserve">до 10000 </w:t>
      </w:r>
      <w:r w:rsidR="000C7E1B" w:rsidRPr="00727DE2">
        <w:rPr>
          <w:lang w:eastAsia="ar-SA"/>
        </w:rPr>
        <w:t>метров с перепадом высот до 5</w:t>
      </w:r>
      <w:r w:rsidR="00514551" w:rsidRPr="00727DE2">
        <w:rPr>
          <w:lang w:eastAsia="ar-SA"/>
        </w:rPr>
        <w:t xml:space="preserve"> метров </w:t>
      </w:r>
      <w:r w:rsidR="00FB3DD7" w:rsidRPr="00727DE2">
        <w:rPr>
          <w:lang w:eastAsia="ar-SA"/>
        </w:rPr>
        <w:t xml:space="preserve">и имеет </w:t>
      </w:r>
      <w:r w:rsidR="00EA0EB7">
        <w:rPr>
          <w:lang w:eastAsia="ar-SA"/>
        </w:rPr>
        <w:t xml:space="preserve">многочисленные </w:t>
      </w:r>
      <w:r w:rsidR="00514551" w:rsidRPr="00727DE2">
        <w:rPr>
          <w:lang w:eastAsia="ar-SA"/>
        </w:rPr>
        <w:t>поворот</w:t>
      </w:r>
      <w:r w:rsidR="00EA0EB7">
        <w:rPr>
          <w:lang w:eastAsia="ar-SA"/>
        </w:rPr>
        <w:t>ы</w:t>
      </w:r>
      <w:r w:rsidR="00514551" w:rsidRPr="00727DE2">
        <w:rPr>
          <w:lang w:eastAsia="ar-SA"/>
        </w:rPr>
        <w:t xml:space="preserve"> различной крутизны с различными уклонами. </w:t>
      </w:r>
      <w:r w:rsidR="000E1B23" w:rsidRPr="00727DE2">
        <w:rPr>
          <w:lang w:eastAsia="ar-SA"/>
        </w:rPr>
        <w:t xml:space="preserve">Длина прямолинейных участков – не более 200 метров. </w:t>
      </w:r>
      <w:r w:rsidR="00514551" w:rsidRPr="00727DE2">
        <w:rPr>
          <w:lang w:eastAsia="ar-SA"/>
        </w:rPr>
        <w:t xml:space="preserve">Минимальная ширина </w:t>
      </w:r>
      <w:r w:rsidR="006562FD">
        <w:rPr>
          <w:lang w:eastAsia="ar-SA"/>
        </w:rPr>
        <w:t>гоночной дорожки</w:t>
      </w:r>
      <w:r w:rsidR="000C7E1B" w:rsidRPr="00727DE2">
        <w:rPr>
          <w:lang w:eastAsia="ar-SA"/>
        </w:rPr>
        <w:t xml:space="preserve"> – </w:t>
      </w:r>
      <w:r w:rsidR="001422F1" w:rsidRPr="00727DE2">
        <w:rPr>
          <w:lang w:eastAsia="ar-SA"/>
        </w:rPr>
        <w:t>3,5 мет</w:t>
      </w:r>
      <w:r w:rsidR="00514551" w:rsidRPr="00727DE2">
        <w:rPr>
          <w:lang w:eastAsia="ar-SA"/>
        </w:rPr>
        <w:t>р</w:t>
      </w:r>
      <w:r w:rsidR="001422F1" w:rsidRPr="00727DE2">
        <w:rPr>
          <w:lang w:eastAsia="ar-SA"/>
        </w:rPr>
        <w:t>а</w:t>
      </w:r>
      <w:r w:rsidR="00514551" w:rsidRPr="00727DE2">
        <w:rPr>
          <w:lang w:eastAsia="ar-SA"/>
        </w:rPr>
        <w:t>.</w:t>
      </w:r>
      <w:r w:rsidR="00194F95" w:rsidRPr="00727DE2">
        <w:rPr>
          <w:lang w:eastAsia="ar-SA"/>
        </w:rPr>
        <w:t xml:space="preserve"> На зимнем этап</w:t>
      </w:r>
      <w:r w:rsidR="000C7E1B" w:rsidRPr="00727DE2">
        <w:rPr>
          <w:lang w:eastAsia="ar-SA"/>
        </w:rPr>
        <w:t>е</w:t>
      </w:r>
      <w:r w:rsidR="00194F95" w:rsidRPr="00727DE2">
        <w:rPr>
          <w:lang w:eastAsia="ar-SA"/>
        </w:rPr>
        <w:t xml:space="preserve"> покрытие </w:t>
      </w:r>
      <w:r w:rsidR="000C7E1B" w:rsidRPr="00727DE2">
        <w:rPr>
          <w:lang w:eastAsia="ar-SA"/>
        </w:rPr>
        <w:t>дорожного полотна</w:t>
      </w:r>
      <w:r w:rsidR="00194F95" w:rsidRPr="00727DE2">
        <w:rPr>
          <w:lang w:eastAsia="ar-SA"/>
        </w:rPr>
        <w:t xml:space="preserve">: снег, лед, </w:t>
      </w:r>
      <w:r w:rsidR="00B71A7C" w:rsidRPr="00727DE2">
        <w:rPr>
          <w:lang w:eastAsia="ar-SA"/>
        </w:rPr>
        <w:t xml:space="preserve">асфальт, </w:t>
      </w:r>
      <w:r w:rsidR="00194F95" w:rsidRPr="00727DE2">
        <w:rPr>
          <w:lang w:eastAsia="ar-SA"/>
        </w:rPr>
        <w:t>грунт</w:t>
      </w:r>
      <w:r w:rsidR="006562FD">
        <w:rPr>
          <w:lang w:eastAsia="ar-SA"/>
        </w:rPr>
        <w:t xml:space="preserve"> </w:t>
      </w:r>
      <w:r w:rsidR="00B71A7C" w:rsidRPr="00727DE2">
        <w:rPr>
          <w:lang w:eastAsia="ar-SA"/>
        </w:rPr>
        <w:t xml:space="preserve">или гравий </w:t>
      </w:r>
      <w:r w:rsidR="000E1B23" w:rsidRPr="00727DE2">
        <w:rPr>
          <w:lang w:eastAsia="ar-SA"/>
        </w:rPr>
        <w:t>без покрытия</w:t>
      </w:r>
      <w:r w:rsidR="00194F95" w:rsidRPr="00727DE2">
        <w:rPr>
          <w:lang w:eastAsia="ar-SA"/>
        </w:rPr>
        <w:t xml:space="preserve"> или смешанное покрытие в зависимости от погодных условий</w:t>
      </w:r>
      <w:r w:rsidR="000C7E1B" w:rsidRPr="00727DE2">
        <w:rPr>
          <w:lang w:eastAsia="ar-SA"/>
        </w:rPr>
        <w:t xml:space="preserve">; на летнем этапе – </w:t>
      </w:r>
      <w:r w:rsidR="00B71A7C" w:rsidRPr="00727DE2">
        <w:rPr>
          <w:lang w:eastAsia="ar-SA"/>
        </w:rPr>
        <w:t>асфальт, грунт или гравий без покрытия</w:t>
      </w:r>
      <w:r w:rsidR="000C7E1B" w:rsidRPr="00727DE2">
        <w:rPr>
          <w:lang w:eastAsia="ar-SA"/>
        </w:rPr>
        <w:t xml:space="preserve">; на </w:t>
      </w:r>
      <w:r w:rsidR="00B71A7C" w:rsidRPr="00727DE2">
        <w:rPr>
          <w:lang w:eastAsia="ar-SA"/>
        </w:rPr>
        <w:t xml:space="preserve">весеннем и </w:t>
      </w:r>
      <w:r w:rsidR="000C7E1B" w:rsidRPr="00727DE2">
        <w:rPr>
          <w:lang w:eastAsia="ar-SA"/>
        </w:rPr>
        <w:t>осеннем этап</w:t>
      </w:r>
      <w:r w:rsidR="00B71A7C" w:rsidRPr="00727DE2">
        <w:rPr>
          <w:lang w:eastAsia="ar-SA"/>
        </w:rPr>
        <w:t>ах</w:t>
      </w:r>
      <w:r w:rsidR="000C7E1B" w:rsidRPr="00727DE2">
        <w:rPr>
          <w:lang w:eastAsia="ar-SA"/>
        </w:rPr>
        <w:t xml:space="preserve"> – </w:t>
      </w:r>
      <w:r w:rsidR="00B71A7C" w:rsidRPr="00727DE2">
        <w:rPr>
          <w:lang w:eastAsia="ar-SA"/>
        </w:rPr>
        <w:t xml:space="preserve">асфальт, грунт или гравий </w:t>
      </w:r>
      <w:r w:rsidR="000C7E1B" w:rsidRPr="00727DE2">
        <w:rPr>
          <w:lang w:eastAsia="ar-SA"/>
        </w:rPr>
        <w:t>без покрытия или смешанное покрытие в зависимости от погодных условий</w:t>
      </w:r>
      <w:r w:rsidR="00194F95" w:rsidRPr="00727DE2">
        <w:rPr>
          <w:lang w:eastAsia="ar-SA"/>
        </w:rPr>
        <w:t>.</w:t>
      </w:r>
    </w:p>
    <w:p w14:paraId="0F75BFFB" w14:textId="77777777" w:rsidR="00C93D7B" w:rsidRDefault="00514551" w:rsidP="00C943E3">
      <w:pPr>
        <w:numPr>
          <w:ilvl w:val="0"/>
          <w:numId w:val="51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На </w:t>
      </w:r>
      <w:r w:rsidR="00186E3E" w:rsidRPr="00727DE2">
        <w:rPr>
          <w:lang w:eastAsia="ar-SA"/>
        </w:rPr>
        <w:t>Дистанции</w:t>
      </w:r>
      <w:r w:rsidRPr="00727DE2">
        <w:rPr>
          <w:lang w:eastAsia="ar-SA"/>
        </w:rPr>
        <w:t xml:space="preserve"> с учетом текущего </w:t>
      </w:r>
      <w:r w:rsidR="00194F95" w:rsidRPr="00727DE2">
        <w:rPr>
          <w:lang w:eastAsia="ar-SA"/>
        </w:rPr>
        <w:t>состояния</w:t>
      </w:r>
      <w:r w:rsidRPr="00727DE2">
        <w:rPr>
          <w:lang w:eastAsia="ar-SA"/>
        </w:rPr>
        <w:t xml:space="preserve"> покрытия в зависимости от погодных условий </w:t>
      </w:r>
      <w:r w:rsidR="006562FD">
        <w:rPr>
          <w:lang w:eastAsia="ar-SA"/>
        </w:rPr>
        <w:t xml:space="preserve">могут </w:t>
      </w:r>
      <w:r w:rsidRPr="00727DE2">
        <w:rPr>
          <w:lang w:eastAsia="ar-SA"/>
        </w:rPr>
        <w:t>устанавливат</w:t>
      </w:r>
      <w:r w:rsidR="006562FD">
        <w:rPr>
          <w:lang w:eastAsia="ar-SA"/>
        </w:rPr>
        <w:t>ь</w:t>
      </w:r>
      <w:r w:rsidRPr="00727DE2">
        <w:rPr>
          <w:lang w:eastAsia="ar-SA"/>
        </w:rPr>
        <w:t xml:space="preserve">ся искусственные ограничители (ретардеры), ограничивающие </w:t>
      </w:r>
      <w:r w:rsidR="00B73446" w:rsidRPr="00727DE2">
        <w:rPr>
          <w:lang w:eastAsia="ar-SA"/>
        </w:rPr>
        <w:t xml:space="preserve">используемую участниками для движения </w:t>
      </w:r>
      <w:r w:rsidRPr="00727DE2">
        <w:rPr>
          <w:lang w:eastAsia="ar-SA"/>
        </w:rPr>
        <w:t xml:space="preserve">ширину </w:t>
      </w:r>
      <w:r w:rsidR="006562FD">
        <w:rPr>
          <w:lang w:eastAsia="ar-SA"/>
        </w:rPr>
        <w:t>гоночной дорожки</w:t>
      </w:r>
      <w:r w:rsidR="00C93D7B">
        <w:rPr>
          <w:lang w:eastAsia="ar-SA"/>
        </w:rPr>
        <w:t>.</w:t>
      </w:r>
    </w:p>
    <w:p w14:paraId="3352CCC3" w14:textId="77777777" w:rsidR="00DB0136" w:rsidRPr="0033111F" w:rsidRDefault="00DB0136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lang w:eastAsia="ar-SA"/>
        </w:rPr>
      </w:pPr>
      <w:r w:rsidRPr="0033111F">
        <w:rPr>
          <w:b/>
          <w:bCs/>
          <w:lang w:eastAsia="ar-SA"/>
        </w:rPr>
        <w:t xml:space="preserve">Этапы </w:t>
      </w:r>
      <w:r w:rsidR="00795FB1" w:rsidRPr="0033111F">
        <w:rPr>
          <w:b/>
          <w:bCs/>
          <w:lang w:eastAsia="ar-SA"/>
        </w:rPr>
        <w:t xml:space="preserve">Кубка </w:t>
      </w:r>
      <w:r w:rsidR="00E200BE" w:rsidRPr="0033111F">
        <w:rPr>
          <w:b/>
          <w:bCs/>
          <w:lang w:eastAsia="ar-SA"/>
        </w:rPr>
        <w:t xml:space="preserve">Московской области </w:t>
      </w:r>
      <w:r w:rsidRPr="0033111F">
        <w:rPr>
          <w:b/>
          <w:bCs/>
          <w:lang w:eastAsia="ar-SA"/>
        </w:rPr>
        <w:t>по ралли-спринту 202</w:t>
      </w:r>
      <w:r w:rsidR="006562FD" w:rsidRPr="0033111F">
        <w:rPr>
          <w:b/>
          <w:bCs/>
          <w:lang w:eastAsia="ar-SA"/>
        </w:rPr>
        <w:t>1</w:t>
      </w:r>
      <w:r w:rsidR="00916F11" w:rsidRPr="0033111F">
        <w:rPr>
          <w:b/>
          <w:bCs/>
          <w:lang w:eastAsia="ar-SA"/>
        </w:rPr>
        <w:t xml:space="preserve"> года</w:t>
      </w:r>
    </w:p>
    <w:p w14:paraId="0A8620BF" w14:textId="77777777" w:rsidR="00DB0136" w:rsidRPr="00727DE2" w:rsidRDefault="00DB0136" w:rsidP="00727DE2">
      <w:pPr>
        <w:numPr>
          <w:ilvl w:val="0"/>
          <w:numId w:val="19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Этапы </w:t>
      </w:r>
      <w:r w:rsidR="00795FB1" w:rsidRPr="00727DE2">
        <w:rPr>
          <w:lang w:eastAsia="ar-SA"/>
        </w:rPr>
        <w:t xml:space="preserve">Кубка </w:t>
      </w:r>
      <w:r w:rsidRPr="00727DE2">
        <w:rPr>
          <w:lang w:eastAsia="ar-SA"/>
        </w:rPr>
        <w:t>проводятся в соответствии с КП</w:t>
      </w:r>
      <w:r w:rsidR="00D7094E" w:rsidRPr="00727DE2">
        <w:rPr>
          <w:lang w:eastAsia="ar-SA"/>
        </w:rPr>
        <w:t>М</w:t>
      </w:r>
      <w:r w:rsidR="00E200BE" w:rsidRPr="00727DE2">
        <w:rPr>
          <w:lang w:eastAsia="ar-SA"/>
        </w:rPr>
        <w:t>О</w:t>
      </w:r>
      <w:r w:rsidR="00D7094E" w:rsidRPr="00727DE2">
        <w:rPr>
          <w:lang w:eastAsia="ar-SA"/>
        </w:rPr>
        <w:t xml:space="preserve"> (вид спорта – «автомобильный</w:t>
      </w:r>
      <w:r w:rsidRPr="00727DE2">
        <w:rPr>
          <w:lang w:eastAsia="ar-SA"/>
        </w:rPr>
        <w:t xml:space="preserve"> спорт»). Количество этапов </w:t>
      </w:r>
      <w:r w:rsidR="00795FB1" w:rsidRPr="00727DE2">
        <w:rPr>
          <w:lang w:eastAsia="ar-SA"/>
        </w:rPr>
        <w:t xml:space="preserve">Кубка </w:t>
      </w:r>
      <w:r w:rsidRPr="00727DE2">
        <w:rPr>
          <w:lang w:eastAsia="ar-SA"/>
        </w:rPr>
        <w:t>определяется его календарем.</w:t>
      </w:r>
    </w:p>
    <w:p w14:paraId="56A2F2F0" w14:textId="77777777" w:rsidR="00FB3DD7" w:rsidRPr="00727DE2" w:rsidRDefault="00262180" w:rsidP="00727DE2">
      <w:pPr>
        <w:numPr>
          <w:ilvl w:val="0"/>
          <w:numId w:val="19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Календарь</w:t>
      </w:r>
      <w:r w:rsidR="00D821EB">
        <w:rPr>
          <w:lang w:eastAsia="ar-SA"/>
        </w:rPr>
        <w:t xml:space="preserve"> </w:t>
      </w:r>
      <w:r w:rsidR="00795FB1" w:rsidRPr="00727DE2">
        <w:rPr>
          <w:lang w:eastAsia="ar-SA"/>
        </w:rPr>
        <w:t xml:space="preserve">Кубка </w:t>
      </w:r>
      <w:r w:rsidR="00FB3DD7" w:rsidRPr="00727DE2">
        <w:rPr>
          <w:lang w:eastAsia="ar-SA"/>
        </w:rPr>
        <w:t>Моск</w:t>
      </w:r>
      <w:r w:rsidR="0084402A" w:rsidRPr="00727DE2">
        <w:rPr>
          <w:lang w:eastAsia="ar-SA"/>
        </w:rPr>
        <w:t>овской области п</w:t>
      </w:r>
      <w:r w:rsidR="00FB3DD7" w:rsidRPr="00727DE2">
        <w:rPr>
          <w:lang w:eastAsia="ar-SA"/>
        </w:rPr>
        <w:t>о ралли-спринту 202</w:t>
      </w:r>
      <w:r w:rsidR="006562FD">
        <w:rPr>
          <w:lang w:eastAsia="ar-SA"/>
        </w:rPr>
        <w:t>1</w:t>
      </w:r>
      <w:r w:rsidR="00916F11" w:rsidRPr="00727DE2">
        <w:rPr>
          <w:lang w:eastAsia="ar-SA"/>
        </w:rPr>
        <w:t xml:space="preserve"> года</w:t>
      </w:r>
      <w:r w:rsidR="002949F6">
        <w:rPr>
          <w:lang w:eastAsia="ar-SA"/>
        </w:rPr>
        <w:t>:</w:t>
      </w:r>
    </w:p>
    <w:tbl>
      <w:tblPr>
        <w:tblpPr w:leftFromText="180" w:rightFromText="180" w:vertAnchor="text" w:horzAnchor="margin" w:tblpY="18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126"/>
        <w:gridCol w:w="2693"/>
        <w:gridCol w:w="1985"/>
      </w:tblGrid>
      <w:tr w:rsidR="002949F6" w:rsidRPr="00727DE2" w14:paraId="1FE8491A" w14:textId="77777777" w:rsidTr="002949F6">
        <w:trPr>
          <w:cantSplit/>
        </w:trPr>
        <w:tc>
          <w:tcPr>
            <w:tcW w:w="959" w:type="dxa"/>
            <w:vAlign w:val="center"/>
          </w:tcPr>
          <w:p w14:paraId="444EB9D4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b/>
                <w:lang w:eastAsia="ar-SA"/>
              </w:rPr>
            </w:pPr>
            <w:r w:rsidRPr="00727DE2">
              <w:rPr>
                <w:b/>
                <w:lang w:eastAsia="ar-SA"/>
              </w:rPr>
              <w:t>Номер</w:t>
            </w:r>
          </w:p>
          <w:p w14:paraId="1B3BCF49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b/>
                <w:lang w:eastAsia="ar-SA"/>
              </w:rPr>
            </w:pPr>
            <w:r w:rsidRPr="00727DE2">
              <w:rPr>
                <w:b/>
                <w:lang w:eastAsia="ar-SA"/>
              </w:rPr>
              <w:t>этапа</w:t>
            </w:r>
          </w:p>
        </w:tc>
        <w:tc>
          <w:tcPr>
            <w:tcW w:w="2835" w:type="dxa"/>
            <w:vAlign w:val="center"/>
          </w:tcPr>
          <w:p w14:paraId="608BF21E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b/>
                <w:lang w:eastAsia="ar-SA"/>
              </w:rPr>
            </w:pPr>
            <w:r w:rsidRPr="00727DE2">
              <w:rPr>
                <w:b/>
                <w:lang w:eastAsia="ar-SA"/>
              </w:rPr>
              <w:t>Наименование соревнования</w:t>
            </w:r>
          </w:p>
        </w:tc>
        <w:tc>
          <w:tcPr>
            <w:tcW w:w="2126" w:type="dxa"/>
            <w:vAlign w:val="center"/>
          </w:tcPr>
          <w:p w14:paraId="73D4577D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b/>
                <w:lang w:eastAsia="ar-SA"/>
              </w:rPr>
            </w:pPr>
            <w:r w:rsidRPr="00727DE2">
              <w:rPr>
                <w:b/>
                <w:lang w:eastAsia="ar-SA"/>
              </w:rPr>
              <w:t>Номер соревнования</w:t>
            </w:r>
          </w:p>
          <w:p w14:paraId="342D5A83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b/>
                <w:lang w:eastAsia="ar-SA"/>
              </w:rPr>
            </w:pPr>
            <w:r w:rsidRPr="00727DE2">
              <w:rPr>
                <w:b/>
                <w:lang w:eastAsia="ar-SA"/>
              </w:rPr>
              <w:t>в КП МО</w:t>
            </w:r>
          </w:p>
        </w:tc>
        <w:tc>
          <w:tcPr>
            <w:tcW w:w="2693" w:type="dxa"/>
            <w:vAlign w:val="center"/>
          </w:tcPr>
          <w:p w14:paraId="4AF6100E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b/>
                <w:lang w:eastAsia="ar-SA"/>
              </w:rPr>
            </w:pPr>
            <w:r w:rsidRPr="00727DE2">
              <w:rPr>
                <w:b/>
                <w:lang w:eastAsia="ar-SA"/>
              </w:rPr>
              <w:t>Место проведения соревнования</w:t>
            </w:r>
          </w:p>
        </w:tc>
        <w:tc>
          <w:tcPr>
            <w:tcW w:w="1985" w:type="dxa"/>
            <w:vAlign w:val="center"/>
          </w:tcPr>
          <w:p w14:paraId="5CD2D954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b/>
                <w:lang w:eastAsia="ar-SA"/>
              </w:rPr>
            </w:pPr>
            <w:r w:rsidRPr="00727DE2">
              <w:rPr>
                <w:b/>
                <w:lang w:eastAsia="ar-SA"/>
              </w:rPr>
              <w:t>Дата проведения соревнования</w:t>
            </w:r>
            <w:r w:rsidRPr="00727DE2">
              <w:rPr>
                <w:lang w:eastAsia="ar-SA"/>
              </w:rPr>
              <w:t>*</w:t>
            </w:r>
            <w:r w:rsidRPr="00727DE2">
              <w:rPr>
                <w:vertAlign w:val="superscript"/>
                <w:lang w:eastAsia="ar-SA"/>
              </w:rPr>
              <w:t>)</w:t>
            </w:r>
          </w:p>
        </w:tc>
      </w:tr>
      <w:tr w:rsidR="002949F6" w:rsidRPr="00727DE2" w14:paraId="74BFF981" w14:textId="77777777" w:rsidTr="002949F6">
        <w:trPr>
          <w:cantSplit/>
        </w:trPr>
        <w:tc>
          <w:tcPr>
            <w:tcW w:w="959" w:type="dxa"/>
            <w:vAlign w:val="center"/>
          </w:tcPr>
          <w:p w14:paraId="2D493F44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14:paraId="6E0CDEDB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 xml:space="preserve">1 этап Кубка </w:t>
            </w:r>
          </w:p>
        </w:tc>
        <w:tc>
          <w:tcPr>
            <w:tcW w:w="2126" w:type="dxa"/>
            <w:vAlign w:val="center"/>
          </w:tcPr>
          <w:p w14:paraId="7ECE5883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4D269B97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>Солнечногорский г. о.</w:t>
            </w:r>
          </w:p>
        </w:tc>
        <w:tc>
          <w:tcPr>
            <w:tcW w:w="1985" w:type="dxa"/>
            <w:vAlign w:val="center"/>
          </w:tcPr>
          <w:p w14:paraId="5D2BCF63" w14:textId="77777777" w:rsidR="002949F6" w:rsidRPr="00727DE2" w:rsidRDefault="001241F8" w:rsidP="001241F8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23.01.2021</w:t>
            </w:r>
            <w:r w:rsidR="002949F6" w:rsidRPr="00727DE2">
              <w:rPr>
                <w:lang w:eastAsia="ar-SA"/>
              </w:rPr>
              <w:t xml:space="preserve"> г.</w:t>
            </w:r>
          </w:p>
        </w:tc>
      </w:tr>
      <w:tr w:rsidR="002949F6" w:rsidRPr="00727DE2" w14:paraId="2C0DD4AF" w14:textId="77777777" w:rsidTr="002949F6">
        <w:trPr>
          <w:cantSplit/>
        </w:trPr>
        <w:tc>
          <w:tcPr>
            <w:tcW w:w="959" w:type="dxa"/>
            <w:vAlign w:val="center"/>
          </w:tcPr>
          <w:p w14:paraId="03D3C353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6DF90B8F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 xml:space="preserve">2 этап Кубка </w:t>
            </w:r>
          </w:p>
        </w:tc>
        <w:tc>
          <w:tcPr>
            <w:tcW w:w="2126" w:type="dxa"/>
            <w:vAlign w:val="center"/>
          </w:tcPr>
          <w:p w14:paraId="063D66F0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7CA2AD92" w14:textId="77777777" w:rsidR="002949F6" w:rsidRPr="00727DE2" w:rsidRDefault="001241F8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1241F8">
              <w:rPr>
                <w:lang w:eastAsia="ar-SA"/>
              </w:rPr>
              <w:t>Раменский г.о.</w:t>
            </w:r>
          </w:p>
        </w:tc>
        <w:tc>
          <w:tcPr>
            <w:tcW w:w="1985" w:type="dxa"/>
            <w:vAlign w:val="center"/>
          </w:tcPr>
          <w:p w14:paraId="07E9B693" w14:textId="77777777" w:rsidR="002949F6" w:rsidRPr="00727DE2" w:rsidRDefault="001241F8" w:rsidP="001241F8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1241F8">
              <w:rPr>
                <w:lang w:eastAsia="ar-SA"/>
              </w:rPr>
              <w:t>06.03.2021</w:t>
            </w:r>
            <w:r w:rsidR="002949F6" w:rsidRPr="00727DE2">
              <w:rPr>
                <w:lang w:eastAsia="ar-SA"/>
              </w:rPr>
              <w:t xml:space="preserve"> г.</w:t>
            </w:r>
          </w:p>
        </w:tc>
      </w:tr>
      <w:tr w:rsidR="002949F6" w:rsidRPr="00727DE2" w14:paraId="45BEFD92" w14:textId="77777777" w:rsidTr="002949F6">
        <w:trPr>
          <w:cantSplit/>
        </w:trPr>
        <w:tc>
          <w:tcPr>
            <w:tcW w:w="959" w:type="dxa"/>
            <w:vAlign w:val="center"/>
          </w:tcPr>
          <w:p w14:paraId="29A508A7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>3</w:t>
            </w:r>
          </w:p>
        </w:tc>
        <w:tc>
          <w:tcPr>
            <w:tcW w:w="2835" w:type="dxa"/>
            <w:vAlign w:val="center"/>
          </w:tcPr>
          <w:p w14:paraId="3B49C8A8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 xml:space="preserve">3 этап Кубка </w:t>
            </w:r>
          </w:p>
        </w:tc>
        <w:tc>
          <w:tcPr>
            <w:tcW w:w="2126" w:type="dxa"/>
            <w:vAlign w:val="center"/>
          </w:tcPr>
          <w:p w14:paraId="18A3B4A4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5B55C8B9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>Солнечногорский г. о.</w:t>
            </w:r>
          </w:p>
        </w:tc>
        <w:tc>
          <w:tcPr>
            <w:tcW w:w="1985" w:type="dxa"/>
            <w:vAlign w:val="center"/>
          </w:tcPr>
          <w:p w14:paraId="0502568C" w14:textId="77777777" w:rsidR="002949F6" w:rsidRPr="00727DE2" w:rsidRDefault="001241F8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1241F8">
              <w:rPr>
                <w:lang w:eastAsia="ar-SA"/>
              </w:rPr>
              <w:t>03.07.2021</w:t>
            </w:r>
            <w:r>
              <w:rPr>
                <w:lang w:eastAsia="ar-SA"/>
              </w:rPr>
              <w:t xml:space="preserve"> г.</w:t>
            </w:r>
          </w:p>
        </w:tc>
      </w:tr>
      <w:tr w:rsidR="002949F6" w:rsidRPr="00727DE2" w14:paraId="00D0A02C" w14:textId="77777777" w:rsidTr="002949F6">
        <w:trPr>
          <w:cantSplit/>
        </w:trPr>
        <w:tc>
          <w:tcPr>
            <w:tcW w:w="959" w:type="dxa"/>
            <w:vAlign w:val="center"/>
          </w:tcPr>
          <w:p w14:paraId="4B12932B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>4</w:t>
            </w:r>
          </w:p>
        </w:tc>
        <w:tc>
          <w:tcPr>
            <w:tcW w:w="2835" w:type="dxa"/>
            <w:vAlign w:val="center"/>
          </w:tcPr>
          <w:p w14:paraId="22A4BD40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727DE2">
              <w:rPr>
                <w:lang w:eastAsia="ar-SA"/>
              </w:rPr>
              <w:t xml:space="preserve">4 этап Кубка </w:t>
            </w:r>
          </w:p>
        </w:tc>
        <w:tc>
          <w:tcPr>
            <w:tcW w:w="2126" w:type="dxa"/>
            <w:vAlign w:val="center"/>
          </w:tcPr>
          <w:p w14:paraId="24FD17EB" w14:textId="77777777" w:rsidR="002949F6" w:rsidRPr="00727DE2" w:rsidRDefault="002949F6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1C8B59C8" w14:textId="77777777" w:rsidR="002949F6" w:rsidRPr="00727DE2" w:rsidRDefault="001241F8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1241F8">
              <w:rPr>
                <w:lang w:eastAsia="ar-SA"/>
              </w:rPr>
              <w:t>Раменский г.о.</w:t>
            </w:r>
          </w:p>
        </w:tc>
        <w:tc>
          <w:tcPr>
            <w:tcW w:w="1985" w:type="dxa"/>
            <w:vAlign w:val="center"/>
          </w:tcPr>
          <w:p w14:paraId="2900051B" w14:textId="77777777" w:rsidR="002949F6" w:rsidRPr="00727DE2" w:rsidRDefault="001241F8" w:rsidP="002949F6">
            <w:pPr>
              <w:keepNext/>
              <w:suppressAutoHyphens/>
              <w:spacing w:before="20" w:after="20" w:line="240" w:lineRule="exact"/>
              <w:jc w:val="center"/>
              <w:rPr>
                <w:lang w:eastAsia="ar-SA"/>
              </w:rPr>
            </w:pPr>
            <w:r w:rsidRPr="001241F8">
              <w:rPr>
                <w:lang w:eastAsia="ar-SA"/>
              </w:rPr>
              <w:t>06.11.2021</w:t>
            </w:r>
            <w:r w:rsidR="000C5C91">
              <w:rPr>
                <w:lang w:eastAsia="ar-SA"/>
              </w:rPr>
              <w:t xml:space="preserve"> г.</w:t>
            </w:r>
          </w:p>
        </w:tc>
      </w:tr>
    </w:tbl>
    <w:p w14:paraId="5E9D76C6" w14:textId="77777777" w:rsidR="00F05FBF" w:rsidRDefault="00A3028D" w:rsidP="00727DE2">
      <w:pPr>
        <w:keepNext/>
        <w:suppressAutoHyphens/>
        <w:spacing w:before="120" w:after="20" w:line="240" w:lineRule="exact"/>
        <w:rPr>
          <w:lang w:eastAsia="ar-SA"/>
        </w:rPr>
      </w:pPr>
      <w:r w:rsidRPr="00727DE2">
        <w:rPr>
          <w:lang w:eastAsia="ar-SA"/>
        </w:rPr>
        <w:t>*</w:t>
      </w:r>
      <w:r w:rsidRPr="00727DE2">
        <w:rPr>
          <w:vertAlign w:val="superscript"/>
          <w:lang w:eastAsia="ar-SA"/>
        </w:rPr>
        <w:t>)</w:t>
      </w:r>
      <w:r w:rsidR="00B71A7C" w:rsidRPr="00727DE2">
        <w:rPr>
          <w:lang w:eastAsia="ar-SA"/>
        </w:rPr>
        <w:t>Возможен п</w:t>
      </w:r>
      <w:r w:rsidRPr="00727DE2">
        <w:rPr>
          <w:lang w:eastAsia="ar-SA"/>
        </w:rPr>
        <w:t xml:space="preserve">еренос </w:t>
      </w:r>
      <w:r w:rsidR="00B71A7C" w:rsidRPr="00727DE2">
        <w:rPr>
          <w:lang w:eastAsia="ar-SA"/>
        </w:rPr>
        <w:t xml:space="preserve">Организатором даты </w:t>
      </w:r>
      <w:r w:rsidRPr="00727DE2">
        <w:rPr>
          <w:lang w:eastAsia="ar-SA"/>
        </w:rPr>
        <w:t>проведения соревнования исходя из погодных условий</w:t>
      </w:r>
      <w:r w:rsidR="006562FD">
        <w:rPr>
          <w:lang w:eastAsia="ar-SA"/>
        </w:rPr>
        <w:t xml:space="preserve"> </w:t>
      </w:r>
      <w:r w:rsidRPr="00727DE2">
        <w:rPr>
          <w:lang w:eastAsia="ar-SA"/>
        </w:rPr>
        <w:t>и состояния покрытия на дистанции ралли-спринта</w:t>
      </w:r>
      <w:r w:rsidR="008C0900" w:rsidRPr="00727DE2">
        <w:rPr>
          <w:lang w:eastAsia="ar-SA"/>
        </w:rPr>
        <w:t>.</w:t>
      </w:r>
    </w:p>
    <w:p w14:paraId="59E26C03" w14:textId="77777777" w:rsidR="00F05FBF" w:rsidRDefault="00F05FBF">
      <w:pPr>
        <w:rPr>
          <w:lang w:eastAsia="ar-SA"/>
        </w:rPr>
      </w:pPr>
    </w:p>
    <w:p w14:paraId="5E568B7A" w14:textId="77777777" w:rsidR="00D821EB" w:rsidRDefault="00D821EB" w:rsidP="00D821EB">
      <w:pPr>
        <w:numPr>
          <w:ilvl w:val="0"/>
          <w:numId w:val="19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lastRenderedPageBreak/>
        <w:t xml:space="preserve">Соревнование </w:t>
      </w:r>
      <w:r>
        <w:rPr>
          <w:lang w:eastAsia="ar-SA"/>
        </w:rPr>
        <w:t xml:space="preserve">(этап Кубка) </w:t>
      </w:r>
      <w:r w:rsidRPr="00727DE2">
        <w:rPr>
          <w:lang w:eastAsia="ar-SA"/>
        </w:rPr>
        <w:t>состоит в последовательном выполнении каждым Экипажем зачетных заездов – Специальных участков (СУ)</w:t>
      </w:r>
      <w:r>
        <w:rPr>
          <w:lang w:eastAsia="ar-SA"/>
        </w:rPr>
        <w:t xml:space="preserve">. </w:t>
      </w:r>
    </w:p>
    <w:p w14:paraId="39319FBD" w14:textId="77777777" w:rsidR="00DB0136" w:rsidRPr="00727DE2" w:rsidRDefault="00795FB1" w:rsidP="00727DE2">
      <w:pPr>
        <w:numPr>
          <w:ilvl w:val="0"/>
          <w:numId w:val="19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Кубок </w:t>
      </w:r>
      <w:r w:rsidR="00DB0136" w:rsidRPr="00727DE2">
        <w:rPr>
          <w:lang w:eastAsia="ar-SA"/>
        </w:rPr>
        <w:t xml:space="preserve">в зачетном классе считается состоявшимся, если состоялись не менее </w:t>
      </w:r>
      <w:r w:rsidR="00E94779" w:rsidRPr="00727DE2">
        <w:rPr>
          <w:lang w:eastAsia="ar-SA"/>
        </w:rPr>
        <w:t>2</w:t>
      </w:r>
      <w:r w:rsidR="00DB0136" w:rsidRPr="00727DE2">
        <w:rPr>
          <w:lang w:eastAsia="ar-SA"/>
        </w:rPr>
        <w:t>-х его этапов.</w:t>
      </w:r>
    </w:p>
    <w:p w14:paraId="3FC9D606" w14:textId="77777777" w:rsidR="00DB0136" w:rsidRPr="00727DE2" w:rsidRDefault="00DB0136" w:rsidP="00727DE2">
      <w:pPr>
        <w:numPr>
          <w:ilvl w:val="0"/>
          <w:numId w:val="19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Этап </w:t>
      </w:r>
      <w:r w:rsidR="00795FB1" w:rsidRPr="00727DE2">
        <w:rPr>
          <w:lang w:eastAsia="ar-SA"/>
        </w:rPr>
        <w:t xml:space="preserve">Кубка </w:t>
      </w:r>
      <w:r w:rsidRPr="00727DE2">
        <w:rPr>
          <w:lang w:eastAsia="ar-SA"/>
        </w:rPr>
        <w:t xml:space="preserve">в зачетном классе считается состоявшимся, если в нём приняло участие </w:t>
      </w:r>
      <w:r w:rsidR="000C5C91">
        <w:rPr>
          <w:lang w:eastAsia="ar-SA"/>
        </w:rPr>
        <w:t>не менее</w:t>
      </w:r>
      <w:r w:rsidR="000C5C91">
        <w:rPr>
          <w:lang w:eastAsia="ar-SA"/>
        </w:rPr>
        <w:br/>
      </w:r>
      <w:r w:rsidRPr="00727DE2">
        <w:rPr>
          <w:lang w:eastAsia="ar-SA"/>
        </w:rPr>
        <w:t xml:space="preserve">6-ти </w:t>
      </w:r>
      <w:r w:rsidR="00B57FC5" w:rsidRPr="00727DE2">
        <w:rPr>
          <w:lang w:eastAsia="ar-SA"/>
        </w:rPr>
        <w:t>Экипажей</w:t>
      </w:r>
      <w:r w:rsidRPr="00727DE2">
        <w:rPr>
          <w:lang w:eastAsia="ar-SA"/>
        </w:rPr>
        <w:t>.</w:t>
      </w:r>
    </w:p>
    <w:p w14:paraId="3D247F25" w14:textId="77777777" w:rsidR="00516B73" w:rsidRDefault="00591410" w:rsidP="00727DE2">
      <w:pPr>
        <w:numPr>
          <w:ilvl w:val="0"/>
          <w:numId w:val="19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Максимальное количество участников соревнования </w:t>
      </w:r>
      <w:r w:rsidR="004E249D" w:rsidRPr="00727DE2">
        <w:rPr>
          <w:lang w:eastAsia="ar-SA"/>
        </w:rPr>
        <w:t xml:space="preserve">(этапа </w:t>
      </w:r>
      <w:r w:rsidR="00795FB1" w:rsidRPr="00727DE2">
        <w:rPr>
          <w:lang w:eastAsia="ar-SA"/>
        </w:rPr>
        <w:t>Кубка)</w:t>
      </w:r>
      <w:r w:rsidR="00C93D7B">
        <w:rPr>
          <w:lang w:eastAsia="ar-SA"/>
        </w:rPr>
        <w:t xml:space="preserve"> </w:t>
      </w:r>
      <w:r w:rsidRPr="00727DE2">
        <w:rPr>
          <w:lang w:eastAsia="ar-SA"/>
        </w:rPr>
        <w:t xml:space="preserve">в каждом зачетном классе </w:t>
      </w:r>
      <w:r w:rsidR="006C63A9" w:rsidRPr="00727DE2">
        <w:rPr>
          <w:lang w:eastAsia="ar-SA"/>
        </w:rPr>
        <w:t>определяется Дополнительным Регламентом</w:t>
      </w:r>
      <w:r w:rsidR="00516B73">
        <w:rPr>
          <w:lang w:eastAsia="ar-SA"/>
        </w:rPr>
        <w:t>.</w:t>
      </w:r>
    </w:p>
    <w:p w14:paraId="3C2E758D" w14:textId="77777777" w:rsidR="00591410" w:rsidRPr="00727DE2" w:rsidRDefault="00D435E3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bCs/>
          <w:lang w:eastAsia="ar-SA"/>
        </w:rPr>
        <w:t xml:space="preserve">Порядок проведения этапа </w:t>
      </w:r>
      <w:r w:rsidR="00795FB1" w:rsidRPr="00727DE2">
        <w:rPr>
          <w:b/>
          <w:bCs/>
          <w:lang w:eastAsia="ar-SA"/>
        </w:rPr>
        <w:t>Кубка.</w:t>
      </w:r>
    </w:p>
    <w:p w14:paraId="5D606428" w14:textId="77777777" w:rsidR="00127ABD" w:rsidRPr="00727DE2" w:rsidRDefault="00DF5E2F" w:rsidP="00727DE2">
      <w:pPr>
        <w:numPr>
          <w:ilvl w:val="0"/>
          <w:numId w:val="20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Этап </w:t>
      </w:r>
      <w:r w:rsidR="00795FB1" w:rsidRPr="00727DE2">
        <w:rPr>
          <w:lang w:eastAsia="ar-SA"/>
        </w:rPr>
        <w:t xml:space="preserve">Кубка </w:t>
      </w:r>
      <w:r w:rsidR="00D246AE" w:rsidRPr="00727DE2">
        <w:rPr>
          <w:lang w:eastAsia="ar-SA"/>
        </w:rPr>
        <w:t>(</w:t>
      </w:r>
      <w:r w:rsidR="007D4085" w:rsidRPr="00727DE2">
        <w:rPr>
          <w:lang w:eastAsia="ar-SA"/>
        </w:rPr>
        <w:t>С</w:t>
      </w:r>
      <w:r w:rsidR="00D246AE" w:rsidRPr="00727DE2">
        <w:rPr>
          <w:lang w:eastAsia="ar-SA"/>
        </w:rPr>
        <w:t xml:space="preserve">оревнование) </w:t>
      </w:r>
      <w:r w:rsidRPr="00727DE2">
        <w:rPr>
          <w:lang w:eastAsia="ar-SA"/>
        </w:rPr>
        <w:t xml:space="preserve">проводится в соответствии с </w:t>
      </w:r>
      <w:r w:rsidR="00127ABD" w:rsidRPr="00727DE2">
        <w:rPr>
          <w:lang w:eastAsia="ar-SA"/>
        </w:rPr>
        <w:t>Дополнительным Регламентом.</w:t>
      </w:r>
    </w:p>
    <w:p w14:paraId="55EF4CBD" w14:textId="77777777" w:rsidR="00110437" w:rsidRPr="00727DE2" w:rsidRDefault="00110437" w:rsidP="00727DE2">
      <w:pPr>
        <w:numPr>
          <w:ilvl w:val="0"/>
          <w:numId w:val="20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Официальное время ралли-спринта:</w:t>
      </w:r>
      <w:r w:rsidR="008E30CF" w:rsidRPr="00727DE2">
        <w:rPr>
          <w:lang w:eastAsia="ar-SA"/>
        </w:rPr>
        <w:t xml:space="preserve"> Московское,</w:t>
      </w:r>
      <w:r w:rsidRPr="00727DE2">
        <w:rPr>
          <w:lang w:val="en-US" w:eastAsia="ar-SA"/>
        </w:rPr>
        <w:t>UTC</w:t>
      </w:r>
      <w:r w:rsidRPr="00727DE2">
        <w:rPr>
          <w:lang w:eastAsia="ar-SA"/>
        </w:rPr>
        <w:t xml:space="preserve"> +3 (</w:t>
      </w:r>
      <w:r w:rsidRPr="00727DE2">
        <w:rPr>
          <w:lang w:val="en-US" w:eastAsia="ar-SA"/>
        </w:rPr>
        <w:t>MSK</w:t>
      </w:r>
      <w:r w:rsidR="00163846" w:rsidRPr="00727DE2">
        <w:rPr>
          <w:lang w:eastAsia="ar-SA"/>
        </w:rPr>
        <w:t>).</w:t>
      </w:r>
    </w:p>
    <w:p w14:paraId="585FD250" w14:textId="77777777" w:rsidR="002830CE" w:rsidRPr="00727DE2" w:rsidRDefault="002830CE" w:rsidP="00727DE2">
      <w:pPr>
        <w:numPr>
          <w:ilvl w:val="0"/>
          <w:numId w:val="20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По результатам административной</w:t>
      </w:r>
      <w:r w:rsidR="00B03D47" w:rsidRPr="00727DE2">
        <w:rPr>
          <w:lang w:eastAsia="ar-SA"/>
        </w:rPr>
        <w:t xml:space="preserve"> и</w:t>
      </w:r>
      <w:r w:rsidRPr="00727DE2">
        <w:rPr>
          <w:lang w:eastAsia="ar-SA"/>
        </w:rPr>
        <w:t xml:space="preserve"> технической проверок </w:t>
      </w:r>
      <w:r w:rsidR="00B03D47" w:rsidRPr="00727DE2">
        <w:rPr>
          <w:lang w:eastAsia="ar-SA"/>
        </w:rPr>
        <w:t xml:space="preserve">и предстартового медицинского осмотра </w:t>
      </w:r>
      <w:r w:rsidRPr="00727DE2">
        <w:rPr>
          <w:lang w:eastAsia="ar-SA"/>
        </w:rPr>
        <w:t xml:space="preserve">публикуется список </w:t>
      </w:r>
      <w:r w:rsidR="007D4085" w:rsidRPr="00727DE2">
        <w:rPr>
          <w:lang w:eastAsia="ar-SA"/>
        </w:rPr>
        <w:t>Экипажей</w:t>
      </w:r>
      <w:r w:rsidR="003D4D60" w:rsidRPr="00727DE2">
        <w:rPr>
          <w:lang w:eastAsia="ar-SA"/>
        </w:rPr>
        <w:t>, допущенных к соревнованию.</w:t>
      </w:r>
      <w:r w:rsidR="007D4085" w:rsidRPr="00727DE2">
        <w:rPr>
          <w:lang w:eastAsia="ar-SA"/>
        </w:rPr>
        <w:t>Экипаж</w:t>
      </w:r>
      <w:r w:rsidR="00110B64" w:rsidRPr="00727DE2">
        <w:rPr>
          <w:lang w:eastAsia="ar-SA"/>
        </w:rPr>
        <w:t>, включенный в список допущенных к соревнованию, включается в итоговый протокол</w:t>
      </w:r>
      <w:r w:rsidR="008C0900" w:rsidRPr="00727DE2">
        <w:rPr>
          <w:lang w:eastAsia="ar-SA"/>
        </w:rPr>
        <w:t>.</w:t>
      </w:r>
    </w:p>
    <w:p w14:paraId="6F14373A" w14:textId="77777777" w:rsidR="000C5C91" w:rsidRDefault="00E02D59" w:rsidP="00727DE2">
      <w:pPr>
        <w:numPr>
          <w:ilvl w:val="0"/>
          <w:numId w:val="20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Этапы </w:t>
      </w:r>
      <w:r w:rsidR="00795FB1" w:rsidRPr="00727DE2">
        <w:rPr>
          <w:lang w:eastAsia="ar-SA"/>
        </w:rPr>
        <w:t xml:space="preserve">Кубка </w:t>
      </w:r>
      <w:r w:rsidRPr="00727DE2">
        <w:rPr>
          <w:lang w:eastAsia="ar-SA"/>
        </w:rPr>
        <w:t>проводятся по системе «спринт». Автомобили стартуют раздельно.</w:t>
      </w:r>
    </w:p>
    <w:p w14:paraId="7597A90C" w14:textId="77777777" w:rsidR="000C5C91" w:rsidRDefault="00591410" w:rsidP="00727DE2">
      <w:pPr>
        <w:numPr>
          <w:ilvl w:val="0"/>
          <w:numId w:val="20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Ознакомление с </w:t>
      </w:r>
      <w:r w:rsidR="00186E3E" w:rsidRPr="00727DE2">
        <w:rPr>
          <w:lang w:eastAsia="ar-SA"/>
        </w:rPr>
        <w:t>Дистанцией</w:t>
      </w:r>
      <w:r w:rsidR="000C5C91">
        <w:rPr>
          <w:lang w:eastAsia="ar-SA"/>
        </w:rPr>
        <w:t xml:space="preserve"> </w:t>
      </w:r>
      <w:r w:rsidR="00662004" w:rsidRPr="00727DE2">
        <w:rPr>
          <w:lang w:eastAsia="ar-SA"/>
        </w:rPr>
        <w:t xml:space="preserve">ралли-спринта </w:t>
      </w:r>
      <w:r w:rsidR="00451D21" w:rsidRPr="00727DE2">
        <w:rPr>
          <w:lang w:eastAsia="ar-SA"/>
        </w:rPr>
        <w:t xml:space="preserve">является обязательным и </w:t>
      </w:r>
      <w:r w:rsidR="00662004" w:rsidRPr="00727DE2">
        <w:rPr>
          <w:lang w:eastAsia="ar-SA"/>
        </w:rPr>
        <w:t>прово</w:t>
      </w:r>
      <w:r w:rsidRPr="00727DE2">
        <w:rPr>
          <w:lang w:eastAsia="ar-SA"/>
        </w:rPr>
        <w:t>д</w:t>
      </w:r>
      <w:r w:rsidR="00662004" w:rsidRPr="00727DE2">
        <w:rPr>
          <w:lang w:eastAsia="ar-SA"/>
        </w:rPr>
        <w:t xml:space="preserve">ится </w:t>
      </w:r>
      <w:r w:rsidR="001F49C9" w:rsidRPr="00727DE2">
        <w:rPr>
          <w:lang w:eastAsia="ar-SA"/>
        </w:rPr>
        <w:t>в порядке, определяемом Дополнительным Регламентом</w:t>
      </w:r>
      <w:r w:rsidR="000C5C91">
        <w:rPr>
          <w:lang w:eastAsia="ar-SA"/>
        </w:rPr>
        <w:t>.</w:t>
      </w:r>
    </w:p>
    <w:p w14:paraId="563D30A9" w14:textId="77777777" w:rsidR="001A62BE" w:rsidRPr="00D821EB" w:rsidRDefault="00E02D59" w:rsidP="00727DE2">
      <w:pPr>
        <w:numPr>
          <w:ilvl w:val="0"/>
          <w:numId w:val="20"/>
        </w:numPr>
        <w:suppressAutoHyphens/>
        <w:spacing w:line="240" w:lineRule="exact"/>
        <w:ind w:left="0" w:firstLine="0"/>
        <w:jc w:val="both"/>
        <w:rPr>
          <w:b/>
          <w:lang w:eastAsia="ar-SA"/>
        </w:rPr>
      </w:pPr>
      <w:r w:rsidRPr="00D821EB">
        <w:rPr>
          <w:b/>
          <w:lang w:eastAsia="ar-SA"/>
        </w:rPr>
        <w:t>Р</w:t>
      </w:r>
      <w:r w:rsidR="005C5C0B" w:rsidRPr="00D821EB">
        <w:rPr>
          <w:b/>
          <w:lang w:eastAsia="ar-SA"/>
        </w:rPr>
        <w:t>езультат</w:t>
      </w:r>
      <w:r w:rsidRPr="00D821EB">
        <w:rPr>
          <w:b/>
          <w:lang w:eastAsia="ar-SA"/>
        </w:rPr>
        <w:t>ом</w:t>
      </w:r>
      <w:r w:rsidR="000C5C91" w:rsidRPr="00D821EB">
        <w:rPr>
          <w:b/>
          <w:lang w:eastAsia="ar-SA"/>
        </w:rPr>
        <w:t xml:space="preserve"> </w:t>
      </w:r>
      <w:r w:rsidR="006104E8" w:rsidRPr="00D821EB">
        <w:rPr>
          <w:b/>
          <w:lang w:eastAsia="ar-SA"/>
        </w:rPr>
        <w:t xml:space="preserve">участия </w:t>
      </w:r>
      <w:r w:rsidR="001F49C9" w:rsidRPr="00D821EB">
        <w:rPr>
          <w:b/>
          <w:lang w:eastAsia="ar-SA"/>
        </w:rPr>
        <w:t>Экипажа</w:t>
      </w:r>
      <w:r w:rsidR="006104E8" w:rsidRPr="00D821EB">
        <w:rPr>
          <w:b/>
          <w:lang w:eastAsia="ar-SA"/>
        </w:rPr>
        <w:t xml:space="preserve"> в этапе </w:t>
      </w:r>
      <w:r w:rsidR="00795FB1" w:rsidRPr="00D821EB">
        <w:rPr>
          <w:b/>
          <w:lang w:eastAsia="ar-SA"/>
        </w:rPr>
        <w:t xml:space="preserve">Кубка </w:t>
      </w:r>
      <w:r w:rsidR="005C5C0B" w:rsidRPr="00D821EB">
        <w:rPr>
          <w:b/>
          <w:lang w:eastAsia="ar-SA"/>
        </w:rPr>
        <w:t xml:space="preserve">является </w:t>
      </w:r>
      <w:r w:rsidR="001A62BE" w:rsidRPr="00D821EB">
        <w:rPr>
          <w:b/>
          <w:lang w:eastAsia="ar-SA"/>
        </w:rPr>
        <w:t xml:space="preserve">сумма времён </w:t>
      </w:r>
      <w:r w:rsidR="000C5C91" w:rsidRPr="00D821EB">
        <w:rPr>
          <w:b/>
          <w:lang w:eastAsia="ar-SA"/>
        </w:rPr>
        <w:t xml:space="preserve">выполнения СУ, </w:t>
      </w:r>
      <w:r w:rsidR="001A62BE" w:rsidRPr="00D821EB">
        <w:rPr>
          <w:b/>
          <w:lang w:eastAsia="ar-SA"/>
        </w:rPr>
        <w:t>определенных по результатам хронометража с добавлением времени пенализации.</w:t>
      </w:r>
    </w:p>
    <w:p w14:paraId="0480B49D" w14:textId="77777777" w:rsidR="00081917" w:rsidRPr="00727DE2" w:rsidRDefault="00081917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>Хронометраж.</w:t>
      </w:r>
    </w:p>
    <w:p w14:paraId="589DB01E" w14:textId="77777777" w:rsidR="00434136" w:rsidRPr="00727DE2" w:rsidRDefault="009C7D9E" w:rsidP="00727DE2">
      <w:p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t xml:space="preserve">Хронометраж выполнения тренировки </w:t>
      </w:r>
      <w:r w:rsidR="00345DA0" w:rsidRPr="00727DE2">
        <w:rPr>
          <w:lang w:eastAsia="ar-SA"/>
        </w:rPr>
        <w:t xml:space="preserve">(при её наличии) </w:t>
      </w:r>
      <w:r w:rsidRPr="00727DE2">
        <w:rPr>
          <w:lang w:eastAsia="ar-SA"/>
        </w:rPr>
        <w:t xml:space="preserve">и зачетного заезда ведется </w:t>
      </w:r>
      <w:r w:rsidR="00127ABD" w:rsidRPr="00727DE2">
        <w:rPr>
          <w:lang w:eastAsia="ar-SA"/>
        </w:rPr>
        <w:t xml:space="preserve">электронным или </w:t>
      </w:r>
      <w:r w:rsidRPr="00727DE2">
        <w:rPr>
          <w:lang w:eastAsia="ar-SA"/>
        </w:rPr>
        <w:t>ручным способом</w:t>
      </w:r>
      <w:r w:rsidR="00127ABD" w:rsidRPr="00727DE2">
        <w:rPr>
          <w:lang w:eastAsia="ar-SA"/>
        </w:rPr>
        <w:t>, что определяется</w:t>
      </w:r>
      <w:r w:rsidR="000C5C91">
        <w:rPr>
          <w:lang w:eastAsia="ar-SA"/>
        </w:rPr>
        <w:t xml:space="preserve"> </w:t>
      </w:r>
      <w:r w:rsidR="00127ABD" w:rsidRPr="00727DE2">
        <w:rPr>
          <w:lang w:eastAsia="ar-SA"/>
        </w:rPr>
        <w:t>Дополнительным Регламентом</w:t>
      </w:r>
      <w:r w:rsidR="000C5C91">
        <w:rPr>
          <w:lang w:eastAsia="ar-SA"/>
        </w:rPr>
        <w:t xml:space="preserve"> Этапа Кубка</w:t>
      </w:r>
      <w:r w:rsidR="00127ABD" w:rsidRPr="00727DE2">
        <w:rPr>
          <w:lang w:eastAsia="ar-SA"/>
        </w:rPr>
        <w:t xml:space="preserve">. </w:t>
      </w:r>
      <w:r w:rsidRPr="00727DE2">
        <w:rPr>
          <w:lang w:eastAsia="ar-SA"/>
        </w:rPr>
        <w:t xml:space="preserve">Точность </w:t>
      </w:r>
      <w:r w:rsidR="00127ABD" w:rsidRPr="00727DE2">
        <w:rPr>
          <w:lang w:eastAsia="ar-SA"/>
        </w:rPr>
        <w:t xml:space="preserve">электронного </w:t>
      </w:r>
      <w:r w:rsidRPr="00727DE2">
        <w:rPr>
          <w:lang w:eastAsia="ar-SA"/>
        </w:rPr>
        <w:t xml:space="preserve">хронометража – до </w:t>
      </w:r>
      <w:r w:rsidR="000C5C91">
        <w:rPr>
          <w:lang w:eastAsia="ar-SA"/>
        </w:rPr>
        <w:t>десятых</w:t>
      </w:r>
      <w:r w:rsidRPr="00727DE2">
        <w:rPr>
          <w:lang w:eastAsia="ar-SA"/>
        </w:rPr>
        <w:t xml:space="preserve"> долей секунды</w:t>
      </w:r>
      <w:r w:rsidR="00127ABD" w:rsidRPr="00727DE2">
        <w:rPr>
          <w:lang w:eastAsia="ar-SA"/>
        </w:rPr>
        <w:t>, ручного – до секунды</w:t>
      </w:r>
      <w:r w:rsidR="00434136" w:rsidRPr="00727DE2">
        <w:rPr>
          <w:lang w:eastAsia="ar-SA"/>
        </w:rPr>
        <w:t>.</w:t>
      </w:r>
    </w:p>
    <w:p w14:paraId="347A5ADF" w14:textId="77777777" w:rsidR="004E33AB" w:rsidRPr="00727DE2" w:rsidRDefault="009C7D9E" w:rsidP="00D821EB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 xml:space="preserve">Подведение итогов </w:t>
      </w:r>
      <w:r w:rsidR="004E33AB" w:rsidRPr="00727DE2">
        <w:rPr>
          <w:b/>
          <w:color w:val="000000"/>
        </w:rPr>
        <w:t xml:space="preserve">этапа </w:t>
      </w:r>
      <w:r w:rsidR="00795FB1" w:rsidRPr="00727DE2">
        <w:rPr>
          <w:b/>
          <w:color w:val="000000"/>
        </w:rPr>
        <w:t>Кубка.</w:t>
      </w:r>
      <w:r w:rsidR="004E33AB" w:rsidRPr="00727DE2">
        <w:rPr>
          <w:b/>
          <w:color w:val="000000"/>
        </w:rPr>
        <w:t xml:space="preserve"> Награждение.</w:t>
      </w:r>
    </w:p>
    <w:p w14:paraId="54FCED09" w14:textId="77777777" w:rsidR="004E33AB" w:rsidRPr="00727DE2" w:rsidRDefault="00591410" w:rsidP="00727DE2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Личным результатом каждого </w:t>
      </w:r>
      <w:r w:rsidR="00E200BE" w:rsidRPr="00727DE2">
        <w:rPr>
          <w:lang w:eastAsia="ar-SA"/>
        </w:rPr>
        <w:t>Экипажа</w:t>
      </w:r>
      <w:r w:rsidRPr="00727DE2">
        <w:rPr>
          <w:lang w:eastAsia="ar-SA"/>
        </w:rPr>
        <w:t>, определяющим его место</w:t>
      </w:r>
      <w:r w:rsidR="004E33AB" w:rsidRPr="00727DE2">
        <w:rPr>
          <w:lang w:eastAsia="ar-SA"/>
        </w:rPr>
        <w:t xml:space="preserve"> в зачетном классе</w:t>
      </w:r>
      <w:r w:rsidR="009A58B5" w:rsidRPr="00727DE2">
        <w:rPr>
          <w:lang w:eastAsia="ar-SA"/>
        </w:rPr>
        <w:t>, является лучш</w:t>
      </w:r>
      <w:r w:rsidR="00756545" w:rsidRPr="00727DE2">
        <w:rPr>
          <w:lang w:eastAsia="ar-SA"/>
        </w:rPr>
        <w:t>ая</w:t>
      </w:r>
      <w:r w:rsidR="009A58B5" w:rsidRPr="00727DE2">
        <w:rPr>
          <w:lang w:eastAsia="ar-SA"/>
        </w:rPr>
        <w:t xml:space="preserve"> (</w:t>
      </w:r>
      <w:r w:rsidR="00756545" w:rsidRPr="00727DE2">
        <w:rPr>
          <w:lang w:eastAsia="ar-SA"/>
        </w:rPr>
        <w:t>наименьшая) сумма времён</w:t>
      </w:r>
      <w:r w:rsidR="000C5C91">
        <w:rPr>
          <w:lang w:eastAsia="ar-SA"/>
        </w:rPr>
        <w:t xml:space="preserve"> выполнения СУ</w:t>
      </w:r>
      <w:r w:rsidR="009A58B5" w:rsidRPr="00727DE2">
        <w:rPr>
          <w:lang w:eastAsia="ar-SA"/>
        </w:rPr>
        <w:t xml:space="preserve">, </w:t>
      </w:r>
      <w:r w:rsidR="003D6858" w:rsidRPr="00727DE2">
        <w:rPr>
          <w:lang w:eastAsia="ar-SA"/>
        </w:rPr>
        <w:t>определенн</w:t>
      </w:r>
      <w:r w:rsidR="00984449" w:rsidRPr="00727DE2">
        <w:rPr>
          <w:lang w:eastAsia="ar-SA"/>
        </w:rPr>
        <w:t>ых</w:t>
      </w:r>
      <w:r w:rsidR="003D6858" w:rsidRPr="00727DE2">
        <w:rPr>
          <w:lang w:eastAsia="ar-SA"/>
        </w:rPr>
        <w:t xml:space="preserve"> по результатам хронометража с добавлением времени пенализации</w:t>
      </w:r>
      <w:r w:rsidR="004E33AB" w:rsidRPr="00727DE2">
        <w:rPr>
          <w:lang w:eastAsia="ar-SA"/>
        </w:rPr>
        <w:t>.</w:t>
      </w:r>
      <w:r w:rsidR="00E200BE" w:rsidRPr="00727DE2">
        <w:rPr>
          <w:lang w:eastAsia="ar-SA"/>
        </w:rPr>
        <w:t>Экипажи</w:t>
      </w:r>
      <w:r w:rsidR="005E5BE4" w:rsidRPr="00727DE2">
        <w:rPr>
          <w:lang w:eastAsia="ar-SA"/>
        </w:rPr>
        <w:t>, показавшие в зачетных классах лучш</w:t>
      </w:r>
      <w:r w:rsidR="00984449" w:rsidRPr="00727DE2">
        <w:rPr>
          <w:lang w:eastAsia="ar-SA"/>
        </w:rPr>
        <w:t xml:space="preserve">ую сумму времен </w:t>
      </w:r>
      <w:r w:rsidR="0033111F">
        <w:rPr>
          <w:lang w:eastAsia="ar-SA"/>
        </w:rPr>
        <w:t>выполнения</w:t>
      </w:r>
      <w:r w:rsidR="00984449" w:rsidRPr="00727DE2">
        <w:rPr>
          <w:lang w:eastAsia="ar-SA"/>
        </w:rPr>
        <w:t xml:space="preserve"> СУ </w:t>
      </w:r>
      <w:r w:rsidR="005E5BE4" w:rsidRPr="00727DE2">
        <w:rPr>
          <w:lang w:eastAsia="ar-SA"/>
        </w:rPr>
        <w:t xml:space="preserve">объявляются победителями. Если </w:t>
      </w:r>
      <w:r w:rsidR="00E200BE" w:rsidRPr="00727DE2">
        <w:rPr>
          <w:lang w:eastAsia="ar-SA"/>
        </w:rPr>
        <w:t>Экипажи,</w:t>
      </w:r>
      <w:r w:rsidR="005E5BE4" w:rsidRPr="00727DE2">
        <w:rPr>
          <w:lang w:eastAsia="ar-SA"/>
        </w:rPr>
        <w:t xml:space="preserve"> претендующие на призовые места в одном зачетном классе, покажут одинаков</w:t>
      </w:r>
      <w:r w:rsidR="00984449" w:rsidRPr="00727DE2">
        <w:rPr>
          <w:lang w:eastAsia="ar-SA"/>
        </w:rPr>
        <w:t>ую</w:t>
      </w:r>
      <w:r w:rsidR="005E5BE4" w:rsidRPr="00727DE2">
        <w:rPr>
          <w:lang w:eastAsia="ar-SA"/>
        </w:rPr>
        <w:t xml:space="preserve"> лучш</w:t>
      </w:r>
      <w:r w:rsidR="00984449" w:rsidRPr="00727DE2">
        <w:rPr>
          <w:lang w:eastAsia="ar-SA"/>
        </w:rPr>
        <w:t>ую</w:t>
      </w:r>
      <w:r w:rsidR="003D0AC5">
        <w:rPr>
          <w:lang w:eastAsia="ar-SA"/>
        </w:rPr>
        <w:t xml:space="preserve"> </w:t>
      </w:r>
      <w:r w:rsidR="00984449" w:rsidRPr="00727DE2">
        <w:rPr>
          <w:lang w:eastAsia="ar-SA"/>
        </w:rPr>
        <w:t>сумму времени прохождения СУ</w:t>
      </w:r>
      <w:r w:rsidR="005E5BE4" w:rsidRPr="00727DE2">
        <w:rPr>
          <w:lang w:eastAsia="ar-SA"/>
        </w:rPr>
        <w:t>, сравниваются их результаты</w:t>
      </w:r>
      <w:r w:rsidR="003D0AC5">
        <w:rPr>
          <w:lang w:eastAsia="ar-SA"/>
        </w:rPr>
        <w:t xml:space="preserve"> на последнем СУ</w:t>
      </w:r>
      <w:r w:rsidR="005E5BE4" w:rsidRPr="00727DE2">
        <w:rPr>
          <w:lang w:eastAsia="ar-SA"/>
        </w:rPr>
        <w:t xml:space="preserve">. Для всех остальных </w:t>
      </w:r>
      <w:r w:rsidR="00E200BE" w:rsidRPr="00727DE2">
        <w:rPr>
          <w:lang w:eastAsia="ar-SA"/>
        </w:rPr>
        <w:t>Экипажей</w:t>
      </w:r>
      <w:r w:rsidR="005E5BE4" w:rsidRPr="00727DE2">
        <w:rPr>
          <w:lang w:eastAsia="ar-SA"/>
        </w:rPr>
        <w:t xml:space="preserve"> при равенстве лучшего результата места делятся.</w:t>
      </w:r>
    </w:p>
    <w:p w14:paraId="061E4BD0" w14:textId="77777777" w:rsidR="00591410" w:rsidRPr="00727DE2" w:rsidRDefault="00591410" w:rsidP="00727DE2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Призовыми в </w:t>
      </w:r>
      <w:r w:rsidR="004E33AB" w:rsidRPr="00727DE2">
        <w:rPr>
          <w:lang w:eastAsia="ar-SA"/>
        </w:rPr>
        <w:t>зачетном классе</w:t>
      </w:r>
      <w:r w:rsidR="003D0AC5">
        <w:rPr>
          <w:lang w:eastAsia="ar-SA"/>
        </w:rPr>
        <w:t xml:space="preserve"> </w:t>
      </w:r>
      <w:r w:rsidR="004E33AB" w:rsidRPr="00727DE2">
        <w:rPr>
          <w:lang w:eastAsia="ar-SA"/>
        </w:rPr>
        <w:t xml:space="preserve">являются 1, </w:t>
      </w:r>
      <w:r w:rsidRPr="00727DE2">
        <w:rPr>
          <w:lang w:eastAsia="ar-SA"/>
        </w:rPr>
        <w:t>2 и 3 места.</w:t>
      </w:r>
    </w:p>
    <w:p w14:paraId="534F205C" w14:textId="77777777" w:rsidR="00591410" w:rsidRPr="00727DE2" w:rsidRDefault="00591410" w:rsidP="00727DE2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Медалями и Дипломами наг</w:t>
      </w:r>
      <w:r w:rsidR="004E33AB" w:rsidRPr="00727DE2">
        <w:rPr>
          <w:lang w:eastAsia="ar-SA"/>
        </w:rPr>
        <w:t xml:space="preserve">раждаются </w:t>
      </w:r>
      <w:r w:rsidR="00E200BE" w:rsidRPr="00727DE2">
        <w:rPr>
          <w:lang w:eastAsia="ar-SA"/>
        </w:rPr>
        <w:t>Экипажи</w:t>
      </w:r>
      <w:r w:rsidR="004E33AB" w:rsidRPr="00727DE2">
        <w:rPr>
          <w:lang w:eastAsia="ar-SA"/>
        </w:rPr>
        <w:t xml:space="preserve">, занявшие 1, </w:t>
      </w:r>
      <w:r w:rsidRPr="00727DE2">
        <w:rPr>
          <w:lang w:eastAsia="ar-SA"/>
        </w:rPr>
        <w:t xml:space="preserve">2 и 3 места в </w:t>
      </w:r>
      <w:r w:rsidR="004E33AB" w:rsidRPr="00727DE2">
        <w:rPr>
          <w:lang w:eastAsia="ar-SA"/>
        </w:rPr>
        <w:t>зачетных классах</w:t>
      </w:r>
      <w:r w:rsidRPr="00727DE2">
        <w:rPr>
          <w:lang w:eastAsia="ar-SA"/>
        </w:rPr>
        <w:t>.</w:t>
      </w:r>
    </w:p>
    <w:p w14:paraId="1D99534C" w14:textId="77777777" w:rsidR="000636B9" w:rsidRPr="00727DE2" w:rsidRDefault="00BD447D" w:rsidP="00727DE2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Организа</w:t>
      </w:r>
      <w:r w:rsidR="004E33AB" w:rsidRPr="00727DE2">
        <w:rPr>
          <w:lang w:eastAsia="ar-SA"/>
        </w:rPr>
        <w:t xml:space="preserve">тор </w:t>
      </w:r>
      <w:r w:rsidR="00795FB1" w:rsidRPr="00727DE2">
        <w:rPr>
          <w:lang w:eastAsia="ar-SA"/>
        </w:rPr>
        <w:t xml:space="preserve">Кубка </w:t>
      </w:r>
      <w:r w:rsidR="003D0AC5">
        <w:rPr>
          <w:lang w:eastAsia="ar-SA"/>
        </w:rPr>
        <w:t>имеет</w:t>
      </w:r>
      <w:r w:rsidR="00591410" w:rsidRPr="00727DE2">
        <w:rPr>
          <w:lang w:eastAsia="ar-SA"/>
        </w:rPr>
        <w:t xml:space="preserve"> право вручения дополнительных призов по дополнительным номинациям.</w:t>
      </w:r>
    </w:p>
    <w:p w14:paraId="1E1D5757" w14:textId="77777777" w:rsidR="000636B9" w:rsidRPr="00727DE2" w:rsidRDefault="00591410" w:rsidP="00727DE2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Любое физическое или юридическое лицо вправе по согласованию с </w:t>
      </w:r>
      <w:r w:rsidR="00BD447D" w:rsidRPr="00727DE2">
        <w:rPr>
          <w:lang w:eastAsia="ar-SA"/>
        </w:rPr>
        <w:t>Организа</w:t>
      </w:r>
      <w:r w:rsidRPr="00727DE2">
        <w:rPr>
          <w:lang w:eastAsia="ar-SA"/>
        </w:rPr>
        <w:t>тором учредить и обеспечить призами дополнительные призовые номинации</w:t>
      </w:r>
    </w:p>
    <w:p w14:paraId="66AC5814" w14:textId="77777777" w:rsidR="00591410" w:rsidRPr="00727DE2" w:rsidRDefault="00591410" w:rsidP="00727DE2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Процедура награждения проводится в соответствии с программой соревнования. Присутствие </w:t>
      </w:r>
      <w:r w:rsidR="00E200BE" w:rsidRPr="00727DE2">
        <w:rPr>
          <w:lang w:eastAsia="ar-SA"/>
        </w:rPr>
        <w:t>Экипажей</w:t>
      </w:r>
      <w:r w:rsidRPr="00727DE2">
        <w:rPr>
          <w:lang w:eastAsia="ar-SA"/>
        </w:rPr>
        <w:t>, подлежащих награждению, ОБЯЗАТЕЛЬНО</w:t>
      </w:r>
      <w:r w:rsidR="009C7D9E" w:rsidRPr="00727DE2">
        <w:rPr>
          <w:lang w:eastAsia="ar-SA"/>
        </w:rPr>
        <w:t>.</w:t>
      </w:r>
    </w:p>
    <w:p w14:paraId="7CBBEF4C" w14:textId="77777777" w:rsidR="00B37D52" w:rsidRPr="00727DE2" w:rsidRDefault="004E33AB" w:rsidP="00727DE2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По результатам этапа </w:t>
      </w:r>
      <w:r w:rsidR="00795FB1" w:rsidRPr="00727DE2">
        <w:rPr>
          <w:lang w:eastAsia="ar-SA"/>
        </w:rPr>
        <w:t xml:space="preserve">Кубка </w:t>
      </w:r>
      <w:r w:rsidRPr="00727DE2">
        <w:rPr>
          <w:lang w:eastAsia="ar-SA"/>
        </w:rPr>
        <w:t>каждому участнику</w:t>
      </w:r>
      <w:r w:rsidR="00E200BE" w:rsidRPr="00727DE2">
        <w:rPr>
          <w:lang w:eastAsia="ar-SA"/>
        </w:rPr>
        <w:t xml:space="preserve"> (Первому Пилоту и Второму Пилоту), </w:t>
      </w:r>
      <w:r w:rsidR="00231A7E" w:rsidRPr="00727DE2">
        <w:rPr>
          <w:lang w:eastAsia="ar-SA"/>
        </w:rPr>
        <w:t xml:space="preserve">начисляются зачетные </w:t>
      </w:r>
      <w:r w:rsidR="002612C7" w:rsidRPr="00727DE2">
        <w:rPr>
          <w:lang w:eastAsia="ar-SA"/>
        </w:rPr>
        <w:t>очки в соответствии с ТАБЛИЦЕЙ ДЛЯ НАЧИСЛЕНИЯ ОЧКОВ (опубликована в действующем Положении о межрегиональных и всероссийских официальных спортивных соревнованиях по автомобильному спорту</w:t>
      </w:r>
      <w:r w:rsidR="008C0900" w:rsidRPr="00727DE2">
        <w:rPr>
          <w:lang w:eastAsia="ar-SA"/>
        </w:rPr>
        <w:t>)</w:t>
      </w:r>
      <w:r w:rsidR="002612C7" w:rsidRPr="00727DE2">
        <w:rPr>
          <w:lang w:eastAsia="ar-SA"/>
        </w:rPr>
        <w:t>.</w:t>
      </w:r>
    </w:p>
    <w:p w14:paraId="50D8365D" w14:textId="77777777" w:rsidR="00516B73" w:rsidRPr="00091FA9" w:rsidRDefault="00BD447D" w:rsidP="00BC2540">
      <w:pPr>
        <w:numPr>
          <w:ilvl w:val="0"/>
          <w:numId w:val="23"/>
        </w:numPr>
        <w:suppressAutoHyphens/>
        <w:spacing w:line="240" w:lineRule="exact"/>
        <w:ind w:left="0" w:firstLine="0"/>
        <w:jc w:val="both"/>
        <w:rPr>
          <w:b/>
          <w:bCs/>
          <w:lang w:eastAsia="ar-SA"/>
        </w:rPr>
      </w:pPr>
      <w:r w:rsidRPr="00727DE2">
        <w:rPr>
          <w:lang w:eastAsia="ar-SA"/>
        </w:rPr>
        <w:t>Организа</w:t>
      </w:r>
      <w:r w:rsidR="000F3AB5" w:rsidRPr="00727DE2">
        <w:rPr>
          <w:lang w:eastAsia="ar-SA"/>
        </w:rPr>
        <w:t xml:space="preserve">торы этапов </w:t>
      </w:r>
      <w:r w:rsidR="00795FB1" w:rsidRPr="00727DE2">
        <w:rPr>
          <w:lang w:eastAsia="ar-SA"/>
        </w:rPr>
        <w:t xml:space="preserve">Кубка </w:t>
      </w:r>
      <w:r w:rsidR="002041B9" w:rsidRPr="00727DE2">
        <w:rPr>
          <w:lang w:eastAsia="ar-SA"/>
        </w:rPr>
        <w:t xml:space="preserve">не позднее 2-х рабочих дней по окончании соревнования должны представить в </w:t>
      </w:r>
      <w:r w:rsidR="007F15F0" w:rsidRPr="00727DE2">
        <w:rPr>
          <w:lang w:eastAsia="ar-SA"/>
        </w:rPr>
        <w:t>ФАС МО</w:t>
      </w:r>
      <w:r w:rsidR="002041B9" w:rsidRPr="00727DE2">
        <w:rPr>
          <w:lang w:eastAsia="ar-SA"/>
        </w:rPr>
        <w:t xml:space="preserve"> в электронном виде отчет о проведенном соревновании в объеме, предусмотренном ст.12.1 ОП РАФ. </w:t>
      </w:r>
      <w:r w:rsidR="00082C51" w:rsidRPr="00091FA9">
        <w:rPr>
          <w:bCs/>
          <w:lang w:eastAsia="ar-SA"/>
        </w:rPr>
        <w:t xml:space="preserve">Максимальная продолжительность </w:t>
      </w:r>
      <w:r w:rsidR="002041B9" w:rsidRPr="00091FA9">
        <w:rPr>
          <w:bCs/>
          <w:lang w:eastAsia="ar-SA"/>
        </w:rPr>
        <w:t>соревновательного дня, предусмотренная программой соревнования, не должна превышать 12-ти часов времени</w:t>
      </w:r>
      <w:r w:rsidR="002041B9" w:rsidRPr="00091FA9">
        <w:rPr>
          <w:b/>
          <w:bCs/>
          <w:lang w:eastAsia="ar-SA"/>
        </w:rPr>
        <w:t>.</w:t>
      </w:r>
    </w:p>
    <w:p w14:paraId="11AA5C17" w14:textId="77777777" w:rsidR="00DA4AE4" w:rsidRPr="00516B73" w:rsidRDefault="00E033F5" w:rsidP="00091FA9">
      <w:pPr>
        <w:widowControl w:val="0"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color w:val="000000"/>
        </w:rPr>
      </w:pPr>
      <w:r w:rsidRPr="00516B73">
        <w:rPr>
          <w:b/>
          <w:color w:val="000000"/>
        </w:rPr>
        <w:t xml:space="preserve">Программа </w:t>
      </w:r>
      <w:r w:rsidR="008C1B67" w:rsidRPr="00516B73">
        <w:rPr>
          <w:b/>
          <w:color w:val="000000"/>
        </w:rPr>
        <w:t xml:space="preserve">Этапа </w:t>
      </w:r>
      <w:r w:rsidR="00795FB1" w:rsidRPr="00516B73">
        <w:rPr>
          <w:b/>
          <w:color w:val="000000"/>
        </w:rPr>
        <w:t>Кубка</w:t>
      </w:r>
    </w:p>
    <w:p w14:paraId="4F9B8AB6" w14:textId="77777777" w:rsidR="00162A7F" w:rsidRPr="00727DE2" w:rsidRDefault="00DA4AE4" w:rsidP="00091FA9">
      <w:pPr>
        <w:widowControl w:val="0"/>
        <w:suppressAutoHyphens/>
        <w:spacing w:line="240" w:lineRule="exact"/>
        <w:ind w:left="65"/>
        <w:jc w:val="both"/>
        <w:rPr>
          <w:lang w:eastAsia="ar-SA"/>
        </w:rPr>
      </w:pPr>
      <w:r w:rsidRPr="00727DE2">
        <w:rPr>
          <w:lang w:eastAsia="ar-SA"/>
        </w:rPr>
        <w:t>В Дополнительн</w:t>
      </w:r>
      <w:r w:rsidR="0093729B" w:rsidRPr="00727DE2">
        <w:rPr>
          <w:lang w:eastAsia="ar-SA"/>
        </w:rPr>
        <w:t>ый Р</w:t>
      </w:r>
      <w:r w:rsidRPr="00727DE2">
        <w:rPr>
          <w:lang w:eastAsia="ar-SA"/>
        </w:rPr>
        <w:t>егламент этап</w:t>
      </w:r>
      <w:r w:rsidR="0017466D" w:rsidRPr="00727DE2">
        <w:rPr>
          <w:lang w:eastAsia="ar-SA"/>
        </w:rPr>
        <w:t>а</w:t>
      </w:r>
      <w:r w:rsidRPr="00727DE2">
        <w:rPr>
          <w:lang w:eastAsia="ar-SA"/>
        </w:rPr>
        <w:t xml:space="preserve"> Кубка в обязательном порядке вкл</w:t>
      </w:r>
      <w:r w:rsidR="0093729B" w:rsidRPr="00727DE2">
        <w:rPr>
          <w:lang w:eastAsia="ar-SA"/>
        </w:rPr>
        <w:t>ючается Программа С</w:t>
      </w:r>
      <w:r w:rsidR="00162A7F" w:rsidRPr="00727DE2">
        <w:rPr>
          <w:lang w:eastAsia="ar-SA"/>
        </w:rPr>
        <w:t>оревнования.</w:t>
      </w:r>
    </w:p>
    <w:p w14:paraId="1D255657" w14:textId="77777777" w:rsidR="000906DB" w:rsidRPr="00727DE2" w:rsidRDefault="000906DB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>З</w:t>
      </w:r>
      <w:r w:rsidR="009756C7" w:rsidRPr="00727DE2">
        <w:rPr>
          <w:b/>
          <w:color w:val="000000"/>
        </w:rPr>
        <w:t>аявитель.</w:t>
      </w:r>
    </w:p>
    <w:p w14:paraId="3C6E0280" w14:textId="77777777" w:rsidR="000906DB" w:rsidRPr="00727DE2" w:rsidRDefault="000906DB" w:rsidP="00516B73">
      <w:pPr>
        <w:numPr>
          <w:ilvl w:val="0"/>
          <w:numId w:val="2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Любое физическое или юридическое лицо, обладающее действующей «Лицензией Заявителя», принимаемой для участия в данном соревновании, вправе заявить </w:t>
      </w:r>
      <w:r w:rsidR="00E200BE" w:rsidRPr="00727DE2">
        <w:rPr>
          <w:lang w:eastAsia="ar-SA"/>
        </w:rPr>
        <w:t>Экипаж</w:t>
      </w:r>
      <w:r w:rsidR="00353348" w:rsidRPr="00727DE2">
        <w:rPr>
          <w:lang w:eastAsia="ar-SA"/>
        </w:rPr>
        <w:t xml:space="preserve"> для </w:t>
      </w:r>
      <w:r w:rsidRPr="00727DE2">
        <w:rPr>
          <w:lang w:eastAsia="ar-SA"/>
        </w:rPr>
        <w:t xml:space="preserve">участия в </w:t>
      </w:r>
      <w:r w:rsidR="00353348" w:rsidRPr="00727DE2">
        <w:rPr>
          <w:lang w:eastAsia="ar-SA"/>
        </w:rPr>
        <w:t xml:space="preserve">каждом (любом) этапе </w:t>
      </w:r>
      <w:r w:rsidR="00795FB1" w:rsidRPr="00727DE2">
        <w:rPr>
          <w:lang w:eastAsia="ar-SA"/>
        </w:rPr>
        <w:t>Кубка.</w:t>
      </w:r>
    </w:p>
    <w:p w14:paraId="6362B97F" w14:textId="77777777" w:rsidR="0017466D" w:rsidRPr="00727DE2" w:rsidRDefault="000906DB" w:rsidP="00727DE2">
      <w:pPr>
        <w:numPr>
          <w:ilvl w:val="0"/>
          <w:numId w:val="2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Любое лицо, обладающее действующей «Лицензией Заявителя» и желающее принять участие в </w:t>
      </w:r>
      <w:r w:rsidR="00353348" w:rsidRPr="00727DE2">
        <w:rPr>
          <w:lang w:eastAsia="ar-SA"/>
        </w:rPr>
        <w:t xml:space="preserve">любом из этапов </w:t>
      </w:r>
      <w:r w:rsidR="00795FB1" w:rsidRPr="00727DE2">
        <w:rPr>
          <w:lang w:eastAsia="ar-SA"/>
        </w:rPr>
        <w:t>Кубка,</w:t>
      </w:r>
      <w:r w:rsidRPr="00727DE2">
        <w:rPr>
          <w:lang w:eastAsia="ar-SA"/>
        </w:rPr>
        <w:t xml:space="preserve"> должно не позднее даты окончания приема Заявок </w:t>
      </w:r>
      <w:r w:rsidR="00353348" w:rsidRPr="00727DE2">
        <w:rPr>
          <w:lang w:eastAsia="ar-SA"/>
        </w:rPr>
        <w:t>выслать</w:t>
      </w:r>
      <w:r w:rsidR="003D0AC5">
        <w:rPr>
          <w:lang w:eastAsia="ar-SA"/>
        </w:rPr>
        <w:t xml:space="preserve"> </w:t>
      </w:r>
      <w:r w:rsidR="00BD447D" w:rsidRPr="00727DE2">
        <w:rPr>
          <w:lang w:eastAsia="ar-SA"/>
        </w:rPr>
        <w:t>Организа</w:t>
      </w:r>
      <w:r w:rsidRPr="00727DE2">
        <w:rPr>
          <w:lang w:eastAsia="ar-SA"/>
        </w:rPr>
        <w:t xml:space="preserve">тору </w:t>
      </w:r>
      <w:r w:rsidR="0017466D" w:rsidRPr="00727DE2">
        <w:rPr>
          <w:lang w:eastAsia="ar-SA"/>
        </w:rPr>
        <w:t xml:space="preserve">этапа Кубка </w:t>
      </w:r>
      <w:r w:rsidRPr="00727DE2">
        <w:rPr>
          <w:lang w:eastAsia="ar-SA"/>
        </w:rPr>
        <w:t>заполненную должным образом Заявочную форму</w:t>
      </w:r>
      <w:r w:rsidR="000C7CD5" w:rsidRPr="00727DE2">
        <w:rPr>
          <w:lang w:eastAsia="ar-SA"/>
        </w:rPr>
        <w:t xml:space="preserve">. </w:t>
      </w:r>
    </w:p>
    <w:p w14:paraId="5D732489" w14:textId="77777777" w:rsidR="00F768A0" w:rsidRPr="00727DE2" w:rsidRDefault="000906DB" w:rsidP="00727DE2">
      <w:pPr>
        <w:numPr>
          <w:ilvl w:val="0"/>
          <w:numId w:val="2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В любом случае оригинал Заявочной формы должен быть представлен </w:t>
      </w:r>
      <w:r w:rsidR="00BD447D" w:rsidRPr="00727DE2">
        <w:rPr>
          <w:lang w:eastAsia="ar-SA"/>
        </w:rPr>
        <w:t>Организа</w:t>
      </w:r>
      <w:r w:rsidR="00E73BF1" w:rsidRPr="00727DE2">
        <w:rPr>
          <w:lang w:eastAsia="ar-SA"/>
        </w:rPr>
        <w:t xml:space="preserve">тору во время проведения </w:t>
      </w:r>
      <w:r w:rsidRPr="00727DE2">
        <w:rPr>
          <w:lang w:eastAsia="ar-SA"/>
        </w:rPr>
        <w:t xml:space="preserve">Административных проверок, </w:t>
      </w:r>
      <w:r w:rsidR="00270390" w:rsidRPr="00727DE2">
        <w:rPr>
          <w:lang w:eastAsia="ar-SA"/>
        </w:rPr>
        <w:t xml:space="preserve">при этом датой подачи Заявки </w:t>
      </w:r>
      <w:r w:rsidRPr="00727DE2">
        <w:rPr>
          <w:lang w:eastAsia="ar-SA"/>
        </w:rPr>
        <w:t xml:space="preserve">считается дата отправки Заявочной формы </w:t>
      </w:r>
      <w:r w:rsidR="00353348" w:rsidRPr="00727DE2">
        <w:rPr>
          <w:lang w:eastAsia="ar-SA"/>
        </w:rPr>
        <w:t xml:space="preserve">по электронной почте. </w:t>
      </w:r>
      <w:r w:rsidRPr="00727DE2">
        <w:rPr>
          <w:lang w:eastAsia="ar-SA"/>
        </w:rPr>
        <w:t xml:space="preserve">Если </w:t>
      </w:r>
      <w:r w:rsidR="00984449" w:rsidRPr="00727DE2">
        <w:rPr>
          <w:lang w:eastAsia="ar-SA"/>
        </w:rPr>
        <w:t xml:space="preserve">ни один из </w:t>
      </w:r>
      <w:r w:rsidR="00580592" w:rsidRPr="00727DE2">
        <w:rPr>
          <w:lang w:eastAsia="ar-SA"/>
        </w:rPr>
        <w:t>Пилот</w:t>
      </w:r>
      <w:r w:rsidR="00984449" w:rsidRPr="00727DE2">
        <w:rPr>
          <w:lang w:eastAsia="ar-SA"/>
        </w:rPr>
        <w:t>ов Экипажа</w:t>
      </w:r>
      <w:r w:rsidR="00353348" w:rsidRPr="00727DE2">
        <w:rPr>
          <w:lang w:eastAsia="ar-SA"/>
        </w:rPr>
        <w:t>, предполагающ</w:t>
      </w:r>
      <w:r w:rsidR="00984449" w:rsidRPr="00727DE2">
        <w:rPr>
          <w:lang w:eastAsia="ar-SA"/>
        </w:rPr>
        <w:t>его</w:t>
      </w:r>
      <w:r w:rsidR="00353348" w:rsidRPr="00727DE2">
        <w:rPr>
          <w:lang w:eastAsia="ar-SA"/>
        </w:rPr>
        <w:t xml:space="preserve"> участие в соревновании, не является </w:t>
      </w:r>
      <w:r w:rsidRPr="00727DE2">
        <w:rPr>
          <w:lang w:eastAsia="ar-SA"/>
        </w:rPr>
        <w:t xml:space="preserve">Заявителем, то заявка должна сопровождаться копией </w:t>
      </w:r>
      <w:r w:rsidR="00353348" w:rsidRPr="00727DE2">
        <w:rPr>
          <w:lang w:eastAsia="ar-SA"/>
        </w:rPr>
        <w:t>действующей лицензии Заявителя.</w:t>
      </w:r>
    </w:p>
    <w:p w14:paraId="254D8F16" w14:textId="77777777" w:rsidR="00353348" w:rsidRPr="00727DE2" w:rsidRDefault="000906DB" w:rsidP="00727DE2">
      <w:pPr>
        <w:numPr>
          <w:ilvl w:val="0"/>
          <w:numId w:val="2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lastRenderedPageBreak/>
        <w:t xml:space="preserve">Заявка является договором между Заявителем и </w:t>
      </w:r>
      <w:r w:rsidR="00BD447D" w:rsidRPr="00727DE2">
        <w:rPr>
          <w:lang w:eastAsia="ar-SA"/>
        </w:rPr>
        <w:t>Организа</w:t>
      </w:r>
      <w:r w:rsidRPr="00727DE2">
        <w:rPr>
          <w:lang w:eastAsia="ar-SA"/>
        </w:rPr>
        <w:t>тором. Заявка обязывает Заявителя принять участие в ралли</w:t>
      </w:r>
      <w:r w:rsidR="00270390" w:rsidRPr="00727DE2">
        <w:rPr>
          <w:lang w:eastAsia="ar-SA"/>
        </w:rPr>
        <w:t>-спринте</w:t>
      </w:r>
      <w:r w:rsidRPr="00727DE2">
        <w:rPr>
          <w:lang w:eastAsia="ar-SA"/>
        </w:rPr>
        <w:t xml:space="preserve">, а </w:t>
      </w:r>
      <w:r w:rsidR="00BD447D" w:rsidRPr="00727DE2">
        <w:rPr>
          <w:lang w:eastAsia="ar-SA"/>
        </w:rPr>
        <w:t>Организа</w:t>
      </w:r>
      <w:r w:rsidRPr="00727DE2">
        <w:rPr>
          <w:lang w:eastAsia="ar-SA"/>
        </w:rPr>
        <w:t xml:space="preserve">тора – выполнить по отношению к Заявителю все положения Спортивного Кодекса </w:t>
      </w:r>
      <w:r w:rsidR="00353348" w:rsidRPr="00727DE2">
        <w:rPr>
          <w:lang w:eastAsia="ar-SA"/>
        </w:rPr>
        <w:t>РАФ и</w:t>
      </w:r>
      <w:r w:rsidRPr="00727DE2">
        <w:rPr>
          <w:lang w:eastAsia="ar-SA"/>
        </w:rPr>
        <w:t xml:space="preserve"> настоящего Регламента</w:t>
      </w:r>
      <w:r w:rsidR="00353348" w:rsidRPr="00727DE2">
        <w:rPr>
          <w:lang w:eastAsia="ar-SA"/>
        </w:rPr>
        <w:t>.</w:t>
      </w:r>
    </w:p>
    <w:p w14:paraId="2B770760" w14:textId="77777777" w:rsidR="00270390" w:rsidRPr="00727DE2" w:rsidRDefault="000906DB" w:rsidP="00727DE2">
      <w:pPr>
        <w:numPr>
          <w:ilvl w:val="0"/>
          <w:numId w:val="2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Подписав заявочную форму, Заявитель и </w:t>
      </w:r>
      <w:r w:rsidR="00580592" w:rsidRPr="00727DE2">
        <w:rPr>
          <w:lang w:eastAsia="ar-SA"/>
        </w:rPr>
        <w:t>Пилот</w:t>
      </w:r>
      <w:r w:rsidR="00A80365" w:rsidRPr="00727DE2">
        <w:rPr>
          <w:lang w:eastAsia="ar-SA"/>
        </w:rPr>
        <w:t>ы</w:t>
      </w:r>
      <w:r w:rsidRPr="00727DE2">
        <w:rPr>
          <w:lang w:eastAsia="ar-SA"/>
        </w:rPr>
        <w:t xml:space="preserve"> подпадают под спортивную юрисдикцию РАФ и обязуются соблюдать положения Спортивного </w:t>
      </w:r>
      <w:r w:rsidR="00270390" w:rsidRPr="00727DE2">
        <w:rPr>
          <w:lang w:eastAsia="ar-SA"/>
        </w:rPr>
        <w:t xml:space="preserve">Кодекса РАФ и </w:t>
      </w:r>
      <w:r w:rsidRPr="00727DE2">
        <w:rPr>
          <w:lang w:eastAsia="ar-SA"/>
        </w:rPr>
        <w:t>настоящего Регламента</w:t>
      </w:r>
      <w:r w:rsidR="00270390" w:rsidRPr="00727DE2">
        <w:rPr>
          <w:lang w:eastAsia="ar-SA"/>
        </w:rPr>
        <w:t>.</w:t>
      </w:r>
    </w:p>
    <w:p w14:paraId="1062B330" w14:textId="77777777" w:rsidR="000906DB" w:rsidRPr="00727DE2" w:rsidRDefault="00BD447D" w:rsidP="00727DE2">
      <w:pPr>
        <w:numPr>
          <w:ilvl w:val="0"/>
          <w:numId w:val="25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Организа</w:t>
      </w:r>
      <w:r w:rsidR="000906DB" w:rsidRPr="00727DE2">
        <w:rPr>
          <w:lang w:eastAsia="ar-SA"/>
        </w:rPr>
        <w:t>тор не несет ответственности за ущерб и повреждения, причиненные Заявителям и</w:t>
      </w:r>
      <w:r w:rsidR="00270390" w:rsidRPr="00727DE2">
        <w:rPr>
          <w:lang w:eastAsia="ar-SA"/>
        </w:rPr>
        <w:t xml:space="preserve">/или заявленным для участия в соревновании </w:t>
      </w:r>
      <w:r w:rsidR="00E200BE" w:rsidRPr="00727DE2">
        <w:rPr>
          <w:lang w:eastAsia="ar-SA"/>
        </w:rPr>
        <w:t>Экипажем</w:t>
      </w:r>
      <w:r w:rsidR="00270390" w:rsidRPr="00727DE2">
        <w:rPr>
          <w:lang w:eastAsia="ar-SA"/>
        </w:rPr>
        <w:t xml:space="preserve"> их имуществу. </w:t>
      </w:r>
      <w:r w:rsidR="000906DB" w:rsidRPr="00727DE2">
        <w:rPr>
          <w:lang w:eastAsia="ar-SA"/>
        </w:rPr>
        <w:t xml:space="preserve">Все </w:t>
      </w:r>
      <w:r w:rsidR="00580592" w:rsidRPr="00727DE2">
        <w:rPr>
          <w:lang w:eastAsia="ar-SA"/>
        </w:rPr>
        <w:t>Пилот</w:t>
      </w:r>
      <w:r w:rsidR="006616B9" w:rsidRPr="00727DE2">
        <w:rPr>
          <w:lang w:eastAsia="ar-SA"/>
        </w:rPr>
        <w:t>ы</w:t>
      </w:r>
      <w:r w:rsidR="003D0AC5">
        <w:rPr>
          <w:lang w:eastAsia="ar-SA"/>
        </w:rPr>
        <w:t xml:space="preserve"> </w:t>
      </w:r>
      <w:r w:rsidR="000906DB" w:rsidRPr="00727DE2">
        <w:rPr>
          <w:lang w:eastAsia="ar-SA"/>
        </w:rPr>
        <w:t>принимают участие в ралли</w:t>
      </w:r>
      <w:r w:rsidR="00270390" w:rsidRPr="00727DE2">
        <w:rPr>
          <w:lang w:eastAsia="ar-SA"/>
        </w:rPr>
        <w:t>-спринте</w:t>
      </w:r>
      <w:r w:rsidR="000906DB" w:rsidRPr="00727DE2">
        <w:rPr>
          <w:lang w:eastAsia="ar-SA"/>
        </w:rPr>
        <w:t xml:space="preserve"> на свой собственный риск. Своей подписью на Заявочной форме Заявитель и </w:t>
      </w:r>
      <w:r w:rsidR="00580592" w:rsidRPr="00727DE2">
        <w:rPr>
          <w:lang w:eastAsia="ar-SA"/>
        </w:rPr>
        <w:t>Пилот</w:t>
      </w:r>
      <w:r w:rsidR="00E200BE" w:rsidRPr="00727DE2">
        <w:rPr>
          <w:lang w:eastAsia="ar-SA"/>
        </w:rPr>
        <w:t>ы</w:t>
      </w:r>
      <w:r w:rsidR="000906DB" w:rsidRPr="00727DE2">
        <w:rPr>
          <w:lang w:eastAsia="ar-SA"/>
        </w:rPr>
        <w:t xml:space="preserve"> отказываются от каких-либо прав на компенсацию расходов, которые могут возникнуть в результате происшествия во время </w:t>
      </w:r>
      <w:r w:rsidR="00270390" w:rsidRPr="00727DE2">
        <w:rPr>
          <w:lang w:eastAsia="ar-SA"/>
        </w:rPr>
        <w:t>соревнования.</w:t>
      </w:r>
      <w:r w:rsidR="000906DB" w:rsidRPr="00727DE2">
        <w:rPr>
          <w:lang w:eastAsia="ar-SA"/>
        </w:rPr>
        <w:t xml:space="preserve"> Этот отказ </w:t>
      </w:r>
      <w:r w:rsidR="00270390" w:rsidRPr="00727DE2">
        <w:rPr>
          <w:lang w:eastAsia="ar-SA"/>
        </w:rPr>
        <w:t xml:space="preserve">относится к </w:t>
      </w:r>
      <w:r w:rsidR="007F15F0" w:rsidRPr="00727DE2">
        <w:rPr>
          <w:lang w:eastAsia="ar-SA"/>
        </w:rPr>
        <w:t>ФАС МО</w:t>
      </w:r>
      <w:r w:rsidR="000906DB" w:rsidRPr="00727DE2">
        <w:rPr>
          <w:lang w:eastAsia="ar-SA"/>
        </w:rPr>
        <w:t xml:space="preserve">, </w:t>
      </w:r>
      <w:r w:rsidRPr="00727DE2">
        <w:rPr>
          <w:lang w:eastAsia="ar-SA"/>
        </w:rPr>
        <w:t>Организа</w:t>
      </w:r>
      <w:r w:rsidR="00270390" w:rsidRPr="00727DE2">
        <w:rPr>
          <w:lang w:eastAsia="ar-SA"/>
        </w:rPr>
        <w:t>тору, О</w:t>
      </w:r>
      <w:r w:rsidR="000906DB" w:rsidRPr="00727DE2">
        <w:rPr>
          <w:lang w:eastAsia="ar-SA"/>
        </w:rPr>
        <w:t>фициальным лицам и другим участникам ралли</w:t>
      </w:r>
      <w:r w:rsidR="00270390" w:rsidRPr="00727DE2">
        <w:rPr>
          <w:lang w:eastAsia="ar-SA"/>
        </w:rPr>
        <w:t>-спринта.</w:t>
      </w:r>
    </w:p>
    <w:p w14:paraId="3580EC97" w14:textId="77777777" w:rsidR="000906DB" w:rsidRPr="00727DE2" w:rsidRDefault="007A382C" w:rsidP="00727DE2">
      <w:pPr>
        <w:keepNext/>
        <w:numPr>
          <w:ilvl w:val="0"/>
          <w:numId w:val="2"/>
        </w:numPr>
        <w:suppressAutoHyphens/>
        <w:spacing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>Заявочные взносы.</w:t>
      </w:r>
    </w:p>
    <w:p w14:paraId="2E012084" w14:textId="77777777" w:rsidR="007A382C" w:rsidRPr="00727DE2" w:rsidRDefault="000906DB" w:rsidP="00727DE2">
      <w:pPr>
        <w:numPr>
          <w:ilvl w:val="0"/>
          <w:numId w:val="2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Размер</w:t>
      </w:r>
      <w:r w:rsidR="007A382C" w:rsidRPr="00727DE2">
        <w:rPr>
          <w:lang w:eastAsia="ar-SA"/>
        </w:rPr>
        <w:t xml:space="preserve"> заявочного взноса за кажд</w:t>
      </w:r>
      <w:r w:rsidR="00E200BE" w:rsidRPr="00727DE2">
        <w:rPr>
          <w:lang w:eastAsia="ar-SA"/>
        </w:rPr>
        <w:t>ый</w:t>
      </w:r>
      <w:r w:rsidR="003D0AC5">
        <w:rPr>
          <w:lang w:eastAsia="ar-SA"/>
        </w:rPr>
        <w:t xml:space="preserve"> </w:t>
      </w:r>
      <w:r w:rsidR="00E200BE" w:rsidRPr="00727DE2">
        <w:rPr>
          <w:lang w:eastAsia="ar-SA"/>
        </w:rPr>
        <w:t>Экипаж, заявившийся</w:t>
      </w:r>
      <w:r w:rsidR="007A382C" w:rsidRPr="00727DE2">
        <w:rPr>
          <w:lang w:eastAsia="ar-SA"/>
        </w:rPr>
        <w:t xml:space="preserve"> для участия в этапе </w:t>
      </w:r>
      <w:r w:rsidR="00795FB1" w:rsidRPr="00727DE2">
        <w:rPr>
          <w:lang w:eastAsia="ar-SA"/>
        </w:rPr>
        <w:t xml:space="preserve">Кубка </w:t>
      </w:r>
      <w:r w:rsidR="007A382C" w:rsidRPr="00727DE2">
        <w:rPr>
          <w:lang w:eastAsia="ar-SA"/>
        </w:rPr>
        <w:t>в любом зачетном классе</w:t>
      </w:r>
      <w:r w:rsidR="00F77714" w:rsidRPr="00727DE2">
        <w:rPr>
          <w:lang w:eastAsia="ar-SA"/>
        </w:rPr>
        <w:t>, и порядок его внесения</w:t>
      </w:r>
      <w:r w:rsidR="007A382C" w:rsidRPr="00727DE2">
        <w:rPr>
          <w:lang w:eastAsia="ar-SA"/>
        </w:rPr>
        <w:t xml:space="preserve"> устанавливается</w:t>
      </w:r>
      <w:r w:rsidR="00F77714" w:rsidRPr="00727DE2">
        <w:rPr>
          <w:lang w:eastAsia="ar-SA"/>
        </w:rPr>
        <w:t xml:space="preserve"> Дополнительн</w:t>
      </w:r>
      <w:r w:rsidR="004E2B40" w:rsidRPr="00727DE2">
        <w:rPr>
          <w:lang w:eastAsia="ar-SA"/>
        </w:rPr>
        <w:t>ым Регламентом.</w:t>
      </w:r>
    </w:p>
    <w:p w14:paraId="7C49429D" w14:textId="77777777" w:rsidR="007A382C" w:rsidRPr="00727DE2" w:rsidRDefault="007A382C" w:rsidP="00727DE2">
      <w:pPr>
        <w:numPr>
          <w:ilvl w:val="0"/>
          <w:numId w:val="2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Заявочный взнос </w:t>
      </w:r>
      <w:r w:rsidR="00F77714" w:rsidRPr="00727DE2">
        <w:rPr>
          <w:lang w:eastAsia="ar-SA"/>
        </w:rPr>
        <w:t xml:space="preserve">может </w:t>
      </w:r>
      <w:r w:rsidRPr="00727DE2">
        <w:rPr>
          <w:lang w:eastAsia="ar-SA"/>
        </w:rPr>
        <w:t>вносит</w:t>
      </w:r>
      <w:r w:rsidR="00F77714" w:rsidRPr="00727DE2">
        <w:rPr>
          <w:lang w:eastAsia="ar-SA"/>
        </w:rPr>
        <w:t>ь</w:t>
      </w:r>
      <w:r w:rsidRPr="00727DE2">
        <w:rPr>
          <w:lang w:eastAsia="ar-SA"/>
        </w:rPr>
        <w:t xml:space="preserve">ся </w:t>
      </w:r>
      <w:r w:rsidR="00F77714" w:rsidRPr="00727DE2">
        <w:rPr>
          <w:lang w:eastAsia="ar-SA"/>
        </w:rPr>
        <w:t xml:space="preserve">и </w:t>
      </w:r>
      <w:r w:rsidRPr="00727DE2">
        <w:rPr>
          <w:lang w:eastAsia="ar-SA"/>
        </w:rPr>
        <w:t xml:space="preserve">при подаче в секретариат удостоверенного подписью </w:t>
      </w:r>
      <w:r w:rsidR="00580592" w:rsidRPr="00727DE2">
        <w:rPr>
          <w:lang w:eastAsia="ar-SA"/>
        </w:rPr>
        <w:t>Пилот</w:t>
      </w:r>
      <w:r w:rsidR="00E200BE" w:rsidRPr="00727DE2">
        <w:rPr>
          <w:lang w:eastAsia="ar-SA"/>
        </w:rPr>
        <w:t>ов</w:t>
      </w:r>
      <w:r w:rsidR="00F77714" w:rsidRPr="00727DE2">
        <w:rPr>
          <w:lang w:eastAsia="ar-SA"/>
        </w:rPr>
        <w:t xml:space="preserve"> или З</w:t>
      </w:r>
      <w:r w:rsidRPr="00727DE2">
        <w:rPr>
          <w:lang w:eastAsia="ar-SA"/>
        </w:rPr>
        <w:t>аявителя оригинала заявочной формы.</w:t>
      </w:r>
      <w:r w:rsidR="00F77714" w:rsidRPr="00727DE2">
        <w:rPr>
          <w:lang w:eastAsia="ar-SA"/>
        </w:rPr>
        <w:t xml:space="preserve"> В этом случае Дополнительным Регламентом может быть установлен увеличенный размер заявочного взноса.</w:t>
      </w:r>
    </w:p>
    <w:p w14:paraId="218D78FF" w14:textId="77777777" w:rsidR="000906DB" w:rsidRPr="00727DE2" w:rsidRDefault="000906DB" w:rsidP="00727DE2">
      <w:pPr>
        <w:numPr>
          <w:ilvl w:val="0"/>
          <w:numId w:val="2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Заявка на участие до уплаты заявочного взноса считается предварительной. </w:t>
      </w:r>
    </w:p>
    <w:p w14:paraId="4B67A122" w14:textId="77777777" w:rsidR="000906DB" w:rsidRPr="00727DE2" w:rsidRDefault="007A382C" w:rsidP="00727DE2">
      <w:pPr>
        <w:numPr>
          <w:ilvl w:val="0"/>
          <w:numId w:val="2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Заявочные взносы возвращаются</w:t>
      </w:r>
    </w:p>
    <w:p w14:paraId="619D6EAA" w14:textId="77777777" w:rsidR="000906DB" w:rsidRPr="00727DE2" w:rsidRDefault="000906DB" w:rsidP="00727DE2">
      <w:pPr>
        <w:numPr>
          <w:ilvl w:val="0"/>
          <w:numId w:val="27"/>
        </w:numPr>
        <w:spacing w:line="240" w:lineRule="exact"/>
        <w:jc w:val="both"/>
      </w:pPr>
      <w:r w:rsidRPr="00727DE2">
        <w:t>кандидатам на участие, чьи Заявки отклонены</w:t>
      </w:r>
      <w:r w:rsidR="007A382C" w:rsidRPr="00727DE2">
        <w:t xml:space="preserve"> на административной проверке</w:t>
      </w:r>
      <w:r w:rsidRPr="00727DE2">
        <w:t>;</w:t>
      </w:r>
    </w:p>
    <w:p w14:paraId="6FAB5D60" w14:textId="77777777" w:rsidR="007A382C" w:rsidRPr="00727DE2" w:rsidRDefault="000906DB" w:rsidP="00727DE2">
      <w:pPr>
        <w:numPr>
          <w:ilvl w:val="0"/>
          <w:numId w:val="27"/>
        </w:numPr>
        <w:spacing w:line="240" w:lineRule="exact"/>
        <w:jc w:val="both"/>
      </w:pPr>
      <w:r w:rsidRPr="00727DE2">
        <w:t>в случае если соревнование не состоялось</w:t>
      </w:r>
      <w:r w:rsidR="007A382C" w:rsidRPr="00727DE2">
        <w:t>.</w:t>
      </w:r>
    </w:p>
    <w:p w14:paraId="1C2A221D" w14:textId="77777777" w:rsidR="00082C51" w:rsidRPr="00727DE2" w:rsidRDefault="00082C51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>Административные проверки.</w:t>
      </w:r>
    </w:p>
    <w:p w14:paraId="176B7E4A" w14:textId="77777777" w:rsidR="00082C51" w:rsidRPr="00727DE2" w:rsidRDefault="00E200BE" w:rsidP="00727DE2">
      <w:pPr>
        <w:numPr>
          <w:ilvl w:val="0"/>
          <w:numId w:val="30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Экипажи</w:t>
      </w:r>
      <w:r w:rsidR="00082C51" w:rsidRPr="00727DE2">
        <w:rPr>
          <w:lang w:eastAsia="ar-SA"/>
        </w:rPr>
        <w:t xml:space="preserve">, зарегистрированные для участия в </w:t>
      </w:r>
      <w:r w:rsidR="00795FB1" w:rsidRPr="00727DE2">
        <w:rPr>
          <w:lang w:eastAsia="ar-SA"/>
        </w:rPr>
        <w:t>Кубке,</w:t>
      </w:r>
      <w:r w:rsidR="00082C51" w:rsidRPr="00727DE2">
        <w:rPr>
          <w:lang w:eastAsia="ar-SA"/>
        </w:rPr>
        <w:t xml:space="preserve"> обязаны пройти в соответствии с Программой соревнования Административные проверки.</w:t>
      </w:r>
    </w:p>
    <w:p w14:paraId="11D8A8DD" w14:textId="77777777" w:rsidR="00082C51" w:rsidRPr="00727DE2" w:rsidRDefault="00082C51" w:rsidP="00727DE2">
      <w:pPr>
        <w:numPr>
          <w:ilvl w:val="0"/>
          <w:numId w:val="30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На Административных проверках каждый </w:t>
      </w:r>
      <w:r w:rsidR="00A34CC1" w:rsidRPr="00727DE2">
        <w:rPr>
          <w:lang w:eastAsia="ar-SA"/>
        </w:rPr>
        <w:t>Экипаж (</w:t>
      </w:r>
      <w:r w:rsidR="00580592" w:rsidRPr="00727DE2">
        <w:rPr>
          <w:lang w:eastAsia="ar-SA"/>
        </w:rPr>
        <w:t>Пилот</w:t>
      </w:r>
      <w:r w:rsidR="00A34CC1" w:rsidRPr="00727DE2">
        <w:rPr>
          <w:lang w:eastAsia="ar-SA"/>
        </w:rPr>
        <w:t>ы, являющиеся членами Экипажа)</w:t>
      </w:r>
      <w:r w:rsidRPr="00727DE2">
        <w:rPr>
          <w:lang w:eastAsia="ar-SA"/>
        </w:rPr>
        <w:t xml:space="preserve"> обязан предъявить оригиналы следующих документов:</w:t>
      </w:r>
    </w:p>
    <w:p w14:paraId="3FD2E0CE" w14:textId="77777777" w:rsidR="00082C51" w:rsidRPr="00727DE2" w:rsidRDefault="00082C51" w:rsidP="00727DE2">
      <w:pPr>
        <w:numPr>
          <w:ilvl w:val="0"/>
          <w:numId w:val="29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по форме и полностью заполненную и подписанную заявочную форму;</w:t>
      </w:r>
    </w:p>
    <w:p w14:paraId="1807135C" w14:textId="77777777" w:rsidR="00082C51" w:rsidRPr="00727DE2" w:rsidRDefault="00082C51" w:rsidP="00727DE2">
      <w:pPr>
        <w:numPr>
          <w:ilvl w:val="0"/>
          <w:numId w:val="29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удостоверение водителя категории В;</w:t>
      </w:r>
    </w:p>
    <w:p w14:paraId="627E5FB3" w14:textId="77777777" w:rsidR="00082C51" w:rsidRPr="00727DE2" w:rsidRDefault="00082C51" w:rsidP="00727DE2">
      <w:pPr>
        <w:numPr>
          <w:ilvl w:val="0"/>
          <w:numId w:val="29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д</w:t>
      </w:r>
      <w:r w:rsidR="006616B9" w:rsidRPr="00727DE2">
        <w:rPr>
          <w:lang w:eastAsia="ar-SA"/>
        </w:rPr>
        <w:t xml:space="preserve">ействующую лицензию </w:t>
      </w:r>
      <w:r w:rsidR="00580592" w:rsidRPr="00727DE2">
        <w:rPr>
          <w:lang w:eastAsia="ar-SA"/>
        </w:rPr>
        <w:t>Пилот</w:t>
      </w:r>
      <w:r w:rsidR="006616B9" w:rsidRPr="00727DE2">
        <w:rPr>
          <w:lang w:eastAsia="ar-SA"/>
        </w:rPr>
        <w:t>а</w:t>
      </w:r>
      <w:r w:rsidR="003D0AC5">
        <w:rPr>
          <w:lang w:eastAsia="ar-SA"/>
        </w:rPr>
        <w:t xml:space="preserve"> РАФ на 2021</w:t>
      </w:r>
      <w:r w:rsidRPr="00727DE2">
        <w:rPr>
          <w:lang w:eastAsia="ar-SA"/>
        </w:rPr>
        <w:t xml:space="preserve"> год категории Е или выше.</w:t>
      </w:r>
    </w:p>
    <w:p w14:paraId="252A4779" w14:textId="77777777" w:rsidR="003F211E" w:rsidRPr="00727DE2" w:rsidRDefault="00082C51" w:rsidP="00727DE2">
      <w:pPr>
        <w:numPr>
          <w:ilvl w:val="0"/>
          <w:numId w:val="29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документы на автомобиль в соответствии с заявленным классом.</w:t>
      </w:r>
    </w:p>
    <w:p w14:paraId="6204A095" w14:textId="77777777" w:rsidR="00721621" w:rsidRPr="00727DE2" w:rsidRDefault="00721621" w:rsidP="00727DE2">
      <w:pPr>
        <w:numPr>
          <w:ilvl w:val="0"/>
          <w:numId w:val="29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Медицинскую справку о допуске к соревнованиям по автомобильному спорту.</w:t>
      </w:r>
    </w:p>
    <w:p w14:paraId="669153BC" w14:textId="77777777" w:rsidR="0051327F" w:rsidRPr="00727DE2" w:rsidRDefault="0051327F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>Техническая инспекция.</w:t>
      </w:r>
    </w:p>
    <w:p w14:paraId="70464ACE" w14:textId="77777777" w:rsidR="00F35B01" w:rsidRPr="00727DE2" w:rsidRDefault="00F35B01" w:rsidP="00727DE2">
      <w:pPr>
        <w:numPr>
          <w:ilvl w:val="0"/>
          <w:numId w:val="32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Все Экипажи, прошедшие Административные проверки, должны представить автомобиль на ТИ в соответствии с расписанием этапа Кубка.</w:t>
      </w:r>
    </w:p>
    <w:p w14:paraId="53B0B62C" w14:textId="77777777" w:rsidR="00FA05C4" w:rsidRDefault="00FA05C4" w:rsidP="00727DE2">
      <w:pPr>
        <w:numPr>
          <w:ilvl w:val="0"/>
          <w:numId w:val="32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Автомобиль представляется на ТИ полностью подготовленным для участия в соревновании, с нанесенными на </w:t>
      </w:r>
      <w:r w:rsidR="003D0AC5">
        <w:rPr>
          <w:lang w:eastAsia="ar-SA"/>
        </w:rPr>
        <w:t xml:space="preserve">автомобиль </w:t>
      </w:r>
      <w:r w:rsidRPr="00727DE2">
        <w:rPr>
          <w:lang w:eastAsia="ar-SA"/>
        </w:rPr>
        <w:t>стартовыми номерами и рекламой Организатора. Также должна быть представлена вся экипировка Пилота.</w:t>
      </w:r>
    </w:p>
    <w:p w14:paraId="3D49A135" w14:textId="77777777" w:rsidR="0017466D" w:rsidRPr="00727DE2" w:rsidRDefault="0017466D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</w:rPr>
      </w:pPr>
      <w:r w:rsidRPr="00727DE2">
        <w:rPr>
          <w:b/>
        </w:rPr>
        <w:t>Безопасность. Эвакуация.</w:t>
      </w:r>
    </w:p>
    <w:p w14:paraId="4CBA4552" w14:textId="77777777" w:rsidR="00727DE2" w:rsidRDefault="0017466D" w:rsidP="00C943E3">
      <w:pPr>
        <w:numPr>
          <w:ilvl w:val="0"/>
          <w:numId w:val="52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Перед проведением </w:t>
      </w:r>
      <w:r w:rsidR="00727DE2" w:rsidRPr="00727DE2">
        <w:rPr>
          <w:lang w:eastAsia="ar-SA"/>
        </w:rPr>
        <w:t xml:space="preserve">этапа Кубка </w:t>
      </w:r>
      <w:r w:rsidRPr="00727DE2">
        <w:rPr>
          <w:lang w:eastAsia="ar-SA"/>
        </w:rPr>
        <w:t xml:space="preserve">Организатор </w:t>
      </w:r>
      <w:r w:rsidR="00727DE2" w:rsidRPr="00727DE2">
        <w:rPr>
          <w:lang w:eastAsia="ar-SA"/>
        </w:rPr>
        <w:t>разрабатывает План безопасности с указанием схемы движения участников.</w:t>
      </w:r>
    </w:p>
    <w:p w14:paraId="2102372E" w14:textId="77777777" w:rsidR="0033111F" w:rsidRPr="00727DE2" w:rsidRDefault="0033111F" w:rsidP="00C943E3">
      <w:pPr>
        <w:numPr>
          <w:ilvl w:val="0"/>
          <w:numId w:val="52"/>
        </w:numPr>
        <w:suppressAutoHyphens/>
        <w:spacing w:line="240" w:lineRule="exact"/>
        <w:ind w:left="0" w:firstLine="0"/>
        <w:jc w:val="both"/>
        <w:rPr>
          <w:lang w:eastAsia="ar-SA"/>
        </w:rPr>
      </w:pPr>
      <w:r>
        <w:rPr>
          <w:lang w:eastAsia="ar-SA"/>
        </w:rPr>
        <w:t>Эвакуация автомобиля с Дистанции ралли-спринта осуществляется Организатором.</w:t>
      </w:r>
    </w:p>
    <w:p w14:paraId="6D0B91C3" w14:textId="77777777" w:rsidR="00ED5323" w:rsidRDefault="00ED5323" w:rsidP="00C943E3">
      <w:pPr>
        <w:numPr>
          <w:ilvl w:val="0"/>
          <w:numId w:val="52"/>
        </w:numPr>
        <w:suppressAutoHyphens/>
        <w:spacing w:line="240" w:lineRule="exact"/>
        <w:ind w:left="0" w:firstLine="0"/>
        <w:jc w:val="both"/>
        <w:rPr>
          <w:lang w:eastAsia="ar-SA"/>
        </w:rPr>
      </w:pPr>
      <w:r>
        <w:rPr>
          <w:lang w:eastAsia="ar-SA"/>
        </w:rPr>
        <w:t>Нарушения, которые</w:t>
      </w:r>
      <w:r w:rsidR="0017466D" w:rsidRPr="00C943E3">
        <w:rPr>
          <w:lang w:eastAsia="ar-SA"/>
        </w:rPr>
        <w:t xml:space="preserve"> пенализируется, как нарушение требований безопасности</w:t>
      </w:r>
      <w:r>
        <w:rPr>
          <w:lang w:eastAsia="ar-SA"/>
        </w:rPr>
        <w:t xml:space="preserve"> определяются Дополнительным регламентом Этапа Кубка.</w:t>
      </w:r>
    </w:p>
    <w:p w14:paraId="6FE3CC90" w14:textId="77777777" w:rsidR="003D0AC5" w:rsidRDefault="0017466D" w:rsidP="00C943E3">
      <w:pPr>
        <w:numPr>
          <w:ilvl w:val="0"/>
          <w:numId w:val="52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Посторонняя помощь на Дистанции допускается только по решению Руководителя гонки</w:t>
      </w:r>
      <w:r w:rsidR="003D0AC5">
        <w:rPr>
          <w:lang w:eastAsia="ar-SA"/>
        </w:rPr>
        <w:t>.</w:t>
      </w:r>
    </w:p>
    <w:p w14:paraId="112BB1B8" w14:textId="77777777" w:rsidR="0051327F" w:rsidRPr="00727DE2" w:rsidRDefault="0051327F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rFonts w:ascii="Arial" w:hAnsi="Arial" w:cs="Arial"/>
          <w:b/>
          <w:bCs/>
          <w:lang w:eastAsia="ar-SA"/>
        </w:rPr>
      </w:pPr>
      <w:r w:rsidRPr="00727DE2">
        <w:rPr>
          <w:b/>
          <w:color w:val="000000"/>
        </w:rPr>
        <w:t>Судьи факта. Заявления. Протесты.</w:t>
      </w:r>
    </w:p>
    <w:p w14:paraId="544D87A1" w14:textId="77777777" w:rsidR="0051327F" w:rsidRPr="00727DE2" w:rsidRDefault="0051327F" w:rsidP="00727DE2">
      <w:pPr>
        <w:numPr>
          <w:ilvl w:val="0"/>
          <w:numId w:val="3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Протесты и апелляции могут подаваться с соблюдением условий, установленных СК РАФ. Сумма базового залога при подаче протеста – 5</w:t>
      </w:r>
      <w:r w:rsidR="00B32651" w:rsidRPr="00727DE2">
        <w:rPr>
          <w:lang w:eastAsia="ar-SA"/>
        </w:rPr>
        <w:t xml:space="preserve"> 0</w:t>
      </w:r>
      <w:r w:rsidRPr="00727DE2">
        <w:rPr>
          <w:lang w:eastAsia="ar-SA"/>
        </w:rPr>
        <w:t>00 рублей.</w:t>
      </w:r>
    </w:p>
    <w:p w14:paraId="3D5916A3" w14:textId="77777777" w:rsidR="0051327F" w:rsidRPr="00727DE2" w:rsidRDefault="0051327F" w:rsidP="00727DE2">
      <w:pPr>
        <w:numPr>
          <w:ilvl w:val="0"/>
          <w:numId w:val="3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Судьи на </w:t>
      </w:r>
      <w:r w:rsidR="00186E3E" w:rsidRPr="00727DE2">
        <w:rPr>
          <w:lang w:eastAsia="ar-SA"/>
        </w:rPr>
        <w:t>Дистанция</w:t>
      </w:r>
      <w:r w:rsidRPr="00727DE2">
        <w:rPr>
          <w:lang w:eastAsia="ar-SA"/>
        </w:rPr>
        <w:t xml:space="preserve"> являются судьями факта, протесты на их решения не принимаются. Список судей факта публикуется на информационном табло не позднее окончания </w:t>
      </w:r>
      <w:r w:rsidR="0018784F" w:rsidRPr="00727DE2">
        <w:rPr>
          <w:lang w:eastAsia="ar-SA"/>
        </w:rPr>
        <w:t>Т</w:t>
      </w:r>
      <w:r w:rsidRPr="00727DE2">
        <w:rPr>
          <w:lang w:eastAsia="ar-SA"/>
        </w:rPr>
        <w:t>ехнической инспекции.</w:t>
      </w:r>
    </w:p>
    <w:p w14:paraId="1DC63B51" w14:textId="77777777" w:rsidR="0051327F" w:rsidRPr="00727DE2" w:rsidRDefault="0051327F" w:rsidP="00727DE2">
      <w:pPr>
        <w:numPr>
          <w:ilvl w:val="0"/>
          <w:numId w:val="3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Заявления, касающиеся уточнения результатов принимаются в течение 15 минут после финиша последнего участника </w:t>
      </w:r>
      <w:r w:rsidR="00977605" w:rsidRPr="00727DE2">
        <w:rPr>
          <w:lang w:eastAsia="ar-SA"/>
        </w:rPr>
        <w:t>СУ</w:t>
      </w:r>
      <w:r w:rsidRPr="00727DE2">
        <w:rPr>
          <w:lang w:eastAsia="ar-SA"/>
        </w:rPr>
        <w:t xml:space="preserve">, или в течение 30 минут </w:t>
      </w:r>
      <w:r w:rsidR="00977605" w:rsidRPr="00727DE2">
        <w:rPr>
          <w:lang w:eastAsia="ar-SA"/>
        </w:rPr>
        <w:t xml:space="preserve">– </w:t>
      </w:r>
      <w:r w:rsidRPr="00727DE2">
        <w:rPr>
          <w:lang w:eastAsia="ar-SA"/>
        </w:rPr>
        <w:t xml:space="preserve">в отношении итогов всего этапа </w:t>
      </w:r>
      <w:r w:rsidR="00795FB1" w:rsidRPr="00727DE2">
        <w:rPr>
          <w:lang w:eastAsia="ar-SA"/>
        </w:rPr>
        <w:t>Кубка.</w:t>
      </w:r>
    </w:p>
    <w:p w14:paraId="58DE4C92" w14:textId="77777777" w:rsidR="00DD341F" w:rsidRPr="00727DE2" w:rsidRDefault="0051327F" w:rsidP="00727DE2">
      <w:pPr>
        <w:numPr>
          <w:ilvl w:val="0"/>
          <w:numId w:val="3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Протесты и заявления оформляются на СК или на Руководителя гонки и подаются в секретариат.</w:t>
      </w:r>
    </w:p>
    <w:p w14:paraId="632C5514" w14:textId="77777777" w:rsidR="00861434" w:rsidRPr="00727DE2" w:rsidRDefault="00861434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>Подведение итогов Кубка. Награждение.</w:t>
      </w:r>
    </w:p>
    <w:p w14:paraId="36C8CA84" w14:textId="77777777" w:rsidR="00313715" w:rsidRPr="00727DE2" w:rsidRDefault="00861434" w:rsidP="00727DE2">
      <w:pPr>
        <w:numPr>
          <w:ilvl w:val="0"/>
          <w:numId w:val="4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Зачетным итоговым результатом </w:t>
      </w:r>
      <w:r w:rsidR="00293889" w:rsidRPr="00727DE2">
        <w:rPr>
          <w:lang w:eastAsia="ar-SA"/>
        </w:rPr>
        <w:t xml:space="preserve">Экипажа (Первого и Второго </w:t>
      </w:r>
      <w:r w:rsidRPr="00727DE2">
        <w:rPr>
          <w:lang w:eastAsia="ar-SA"/>
        </w:rPr>
        <w:t>Пилот</w:t>
      </w:r>
      <w:r w:rsidR="00293889" w:rsidRPr="00727DE2">
        <w:rPr>
          <w:lang w:eastAsia="ar-SA"/>
        </w:rPr>
        <w:t>ов)</w:t>
      </w:r>
      <w:r w:rsidRPr="00727DE2">
        <w:rPr>
          <w:lang w:eastAsia="ar-SA"/>
        </w:rPr>
        <w:t xml:space="preserve"> в Кубке </w:t>
      </w:r>
      <w:r w:rsidR="00313715" w:rsidRPr="00727DE2">
        <w:rPr>
          <w:lang w:eastAsia="ar-SA"/>
        </w:rPr>
        <w:t>является сумма очков, набранная</w:t>
      </w:r>
      <w:r w:rsidR="004F42A0" w:rsidRPr="00727DE2">
        <w:rPr>
          <w:lang w:eastAsia="ar-SA"/>
        </w:rPr>
        <w:t xml:space="preserve"> на</w:t>
      </w:r>
      <w:r w:rsidR="00313715" w:rsidRPr="00727DE2">
        <w:rPr>
          <w:lang w:eastAsia="ar-SA"/>
        </w:rPr>
        <w:t>:</w:t>
      </w:r>
    </w:p>
    <w:p w14:paraId="500DF328" w14:textId="77777777" w:rsidR="00313715" w:rsidRPr="00727DE2" w:rsidRDefault="00293889" w:rsidP="00727DE2">
      <w:pPr>
        <w:numPr>
          <w:ilvl w:val="0"/>
          <w:numId w:val="31"/>
        </w:numPr>
        <w:suppressAutoHyphens/>
        <w:spacing w:line="240" w:lineRule="exact"/>
        <w:ind w:left="641" w:hanging="357"/>
        <w:jc w:val="both"/>
        <w:rPr>
          <w:lang w:eastAsia="ar-SA"/>
        </w:rPr>
      </w:pPr>
      <w:r w:rsidRPr="00727DE2">
        <w:rPr>
          <w:lang w:eastAsia="ar-SA"/>
        </w:rPr>
        <w:t>2</w:t>
      </w:r>
      <w:r w:rsidR="004F42A0" w:rsidRPr="00727DE2">
        <w:rPr>
          <w:lang w:eastAsia="ar-SA"/>
        </w:rPr>
        <w:t>-х</w:t>
      </w:r>
      <w:r w:rsidR="00313715" w:rsidRPr="00727DE2">
        <w:rPr>
          <w:lang w:eastAsia="ar-SA"/>
        </w:rPr>
        <w:t xml:space="preserve"> этапах –</w:t>
      </w:r>
      <w:r w:rsidR="002623F7" w:rsidRPr="00727DE2">
        <w:rPr>
          <w:lang w:eastAsia="ar-SA"/>
        </w:rPr>
        <w:t>если состоял</w:t>
      </w:r>
      <w:r w:rsidR="00313715" w:rsidRPr="00727DE2">
        <w:rPr>
          <w:lang w:eastAsia="ar-SA"/>
        </w:rPr>
        <w:t>о</w:t>
      </w:r>
      <w:r w:rsidR="002623F7" w:rsidRPr="00727DE2">
        <w:rPr>
          <w:lang w:eastAsia="ar-SA"/>
        </w:rPr>
        <w:t xml:space="preserve">сь </w:t>
      </w:r>
      <w:r w:rsidR="00313715" w:rsidRPr="00727DE2">
        <w:rPr>
          <w:lang w:eastAsia="ar-SA"/>
        </w:rPr>
        <w:t>2</w:t>
      </w:r>
      <w:r w:rsidR="002623F7" w:rsidRPr="00727DE2">
        <w:rPr>
          <w:lang w:eastAsia="ar-SA"/>
        </w:rPr>
        <w:t xml:space="preserve"> этапа Кубка</w:t>
      </w:r>
      <w:r w:rsidR="00313715" w:rsidRPr="00727DE2">
        <w:rPr>
          <w:lang w:eastAsia="ar-SA"/>
        </w:rPr>
        <w:t>;</w:t>
      </w:r>
    </w:p>
    <w:p w14:paraId="42363121" w14:textId="77777777" w:rsidR="00313715" w:rsidRPr="00727DE2" w:rsidRDefault="00313715" w:rsidP="00727DE2">
      <w:pPr>
        <w:numPr>
          <w:ilvl w:val="0"/>
          <w:numId w:val="31"/>
        </w:numPr>
        <w:suppressAutoHyphens/>
        <w:spacing w:line="240" w:lineRule="exact"/>
        <w:ind w:left="641" w:hanging="357"/>
        <w:jc w:val="both"/>
        <w:rPr>
          <w:lang w:eastAsia="ar-SA"/>
        </w:rPr>
      </w:pPr>
      <w:r w:rsidRPr="00727DE2">
        <w:rPr>
          <w:lang w:eastAsia="ar-SA"/>
        </w:rPr>
        <w:t>3</w:t>
      </w:r>
      <w:r w:rsidR="004F42A0" w:rsidRPr="00727DE2">
        <w:rPr>
          <w:lang w:eastAsia="ar-SA"/>
        </w:rPr>
        <w:t>-х</w:t>
      </w:r>
      <w:r w:rsidRPr="00727DE2">
        <w:rPr>
          <w:lang w:eastAsia="ar-SA"/>
        </w:rPr>
        <w:t xml:space="preserve"> этапах – если состоялось 3 этапа Кубка;</w:t>
      </w:r>
    </w:p>
    <w:p w14:paraId="34079289" w14:textId="77777777" w:rsidR="00313715" w:rsidRPr="00727DE2" w:rsidRDefault="00313715" w:rsidP="00727DE2">
      <w:pPr>
        <w:numPr>
          <w:ilvl w:val="0"/>
          <w:numId w:val="31"/>
        </w:numPr>
        <w:suppressAutoHyphens/>
        <w:spacing w:line="240" w:lineRule="exact"/>
        <w:ind w:left="641" w:hanging="357"/>
        <w:jc w:val="both"/>
        <w:rPr>
          <w:lang w:eastAsia="ar-SA"/>
        </w:rPr>
      </w:pPr>
      <w:r w:rsidRPr="00727DE2">
        <w:rPr>
          <w:lang w:eastAsia="ar-SA"/>
        </w:rPr>
        <w:t>на 3</w:t>
      </w:r>
      <w:r w:rsidR="004F42A0" w:rsidRPr="00727DE2">
        <w:rPr>
          <w:lang w:eastAsia="ar-SA"/>
        </w:rPr>
        <w:t>-х</w:t>
      </w:r>
      <w:r w:rsidRPr="00727DE2">
        <w:rPr>
          <w:lang w:eastAsia="ar-SA"/>
        </w:rPr>
        <w:t xml:space="preserve"> лучших этапах – если состоялись все 4-ре этапа Кубка, то худший результат отбрасывается.</w:t>
      </w:r>
    </w:p>
    <w:p w14:paraId="218D598E" w14:textId="77777777" w:rsidR="00861434" w:rsidRPr="00727DE2" w:rsidRDefault="00861434" w:rsidP="00727DE2">
      <w:pPr>
        <w:suppressAutoHyphens/>
        <w:spacing w:line="240" w:lineRule="exact"/>
        <w:jc w:val="both"/>
        <w:rPr>
          <w:lang w:eastAsia="ar-SA"/>
        </w:rPr>
      </w:pPr>
      <w:r w:rsidRPr="00727DE2">
        <w:rPr>
          <w:lang w:eastAsia="ar-SA"/>
        </w:rPr>
        <w:lastRenderedPageBreak/>
        <w:t xml:space="preserve">При равенстве очков в итоговом протоколе Кубка у двух и более </w:t>
      </w:r>
      <w:r w:rsidR="00293889" w:rsidRPr="00727DE2">
        <w:rPr>
          <w:lang w:eastAsia="ar-SA"/>
        </w:rPr>
        <w:t>Экипажей</w:t>
      </w:r>
      <w:r w:rsidRPr="00727DE2">
        <w:rPr>
          <w:lang w:eastAsia="ar-SA"/>
        </w:rPr>
        <w:t xml:space="preserve"> сравниваются результаты последнего этапа (финала Кубка), при этом приоритет отдается </w:t>
      </w:r>
      <w:r w:rsidR="00293889" w:rsidRPr="00727DE2">
        <w:rPr>
          <w:lang w:eastAsia="ar-SA"/>
        </w:rPr>
        <w:t xml:space="preserve">Экипажу (его </w:t>
      </w:r>
      <w:r w:rsidRPr="00727DE2">
        <w:rPr>
          <w:lang w:eastAsia="ar-SA"/>
        </w:rPr>
        <w:t>Пилот</w:t>
      </w:r>
      <w:r w:rsidR="00293889" w:rsidRPr="00727DE2">
        <w:rPr>
          <w:lang w:eastAsia="ar-SA"/>
        </w:rPr>
        <w:t>ам)</w:t>
      </w:r>
      <w:r w:rsidRPr="00727DE2">
        <w:rPr>
          <w:lang w:eastAsia="ar-SA"/>
        </w:rPr>
        <w:t>, занявшему более высокое место на финальном этапе Кубка.</w:t>
      </w:r>
    </w:p>
    <w:p w14:paraId="46B15083" w14:textId="77777777" w:rsidR="00861434" w:rsidRPr="00727DE2" w:rsidRDefault="00861434" w:rsidP="00727DE2">
      <w:pPr>
        <w:numPr>
          <w:ilvl w:val="0"/>
          <w:numId w:val="4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Итоговый протокол Кубка утверждается решением </w:t>
      </w:r>
      <w:r w:rsidR="007F15F0" w:rsidRPr="00727DE2">
        <w:rPr>
          <w:lang w:eastAsia="ar-SA"/>
        </w:rPr>
        <w:t>ФАС МО</w:t>
      </w:r>
      <w:r w:rsidRPr="00727DE2">
        <w:rPr>
          <w:lang w:eastAsia="ar-SA"/>
        </w:rPr>
        <w:t xml:space="preserve"> и подписывается Официальными лицами Кубка.</w:t>
      </w:r>
    </w:p>
    <w:p w14:paraId="1B6A86B6" w14:textId="77777777" w:rsidR="00861434" w:rsidRPr="00727DE2" w:rsidRDefault="00861434" w:rsidP="00727DE2">
      <w:pPr>
        <w:numPr>
          <w:ilvl w:val="0"/>
          <w:numId w:val="4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Призовыми в зачетном классе являются 1, 2 и 3 места.</w:t>
      </w:r>
    </w:p>
    <w:p w14:paraId="60BEB4C7" w14:textId="77777777" w:rsidR="00861434" w:rsidRPr="00727DE2" w:rsidRDefault="00861434" w:rsidP="00727DE2">
      <w:pPr>
        <w:numPr>
          <w:ilvl w:val="0"/>
          <w:numId w:val="4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Победители в зачетных классах награждаются Кубками.</w:t>
      </w:r>
    </w:p>
    <w:p w14:paraId="0F2A2D22" w14:textId="77777777" w:rsidR="00861434" w:rsidRPr="00727DE2" w:rsidRDefault="00861434" w:rsidP="00727DE2">
      <w:pPr>
        <w:numPr>
          <w:ilvl w:val="0"/>
          <w:numId w:val="4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Медалями и Дипломами награждаются </w:t>
      </w:r>
      <w:r w:rsidR="00293889" w:rsidRPr="00727DE2">
        <w:rPr>
          <w:lang w:eastAsia="ar-SA"/>
        </w:rPr>
        <w:t>Экипажи</w:t>
      </w:r>
      <w:r w:rsidRPr="00727DE2">
        <w:rPr>
          <w:lang w:eastAsia="ar-SA"/>
        </w:rPr>
        <w:t>, занявшие 1, 2 и 3 места в зачетных классах.</w:t>
      </w:r>
    </w:p>
    <w:p w14:paraId="601227F9" w14:textId="77777777" w:rsidR="002A1323" w:rsidRPr="00727DE2" w:rsidRDefault="00861434" w:rsidP="00727DE2">
      <w:pPr>
        <w:numPr>
          <w:ilvl w:val="0"/>
          <w:numId w:val="4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Порядок награждения определяется </w:t>
      </w:r>
      <w:r w:rsidR="007F15F0" w:rsidRPr="00727DE2">
        <w:rPr>
          <w:lang w:eastAsia="ar-SA"/>
        </w:rPr>
        <w:t>ФАС МО</w:t>
      </w:r>
      <w:r w:rsidRPr="00727DE2">
        <w:rPr>
          <w:lang w:eastAsia="ar-SA"/>
        </w:rPr>
        <w:t>.</w:t>
      </w:r>
    </w:p>
    <w:p w14:paraId="33946542" w14:textId="77777777" w:rsidR="00A6522F" w:rsidRPr="00727DE2" w:rsidRDefault="00A6522F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b/>
          <w:color w:val="000000"/>
        </w:rPr>
      </w:pPr>
      <w:r w:rsidRPr="00727DE2">
        <w:rPr>
          <w:b/>
          <w:color w:val="000000"/>
        </w:rPr>
        <w:t>Пенализация</w:t>
      </w:r>
    </w:p>
    <w:p w14:paraId="5EFD5ABC" w14:textId="77777777" w:rsidR="003E1821" w:rsidRPr="00727DE2" w:rsidRDefault="003E1821" w:rsidP="00727DE2">
      <w:pPr>
        <w:numPr>
          <w:ilvl w:val="0"/>
          <w:numId w:val="4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пенализируется исключением из соревнования.</w:t>
      </w:r>
    </w:p>
    <w:p w14:paraId="388EBC42" w14:textId="77777777" w:rsidR="003E1821" w:rsidRDefault="003E1821" w:rsidP="00727DE2">
      <w:pPr>
        <w:numPr>
          <w:ilvl w:val="0"/>
          <w:numId w:val="46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>Таблица пенализаций</w:t>
      </w:r>
      <w:r w:rsidR="00320166">
        <w:rPr>
          <w:lang w:eastAsia="ar-SA"/>
        </w:rPr>
        <w:t xml:space="preserve"> определяется в Дополнительном регламенте Этапа Кубка.</w:t>
      </w:r>
    </w:p>
    <w:p w14:paraId="56D90146" w14:textId="77777777" w:rsidR="00B936C5" w:rsidRPr="00727DE2" w:rsidRDefault="00B936C5" w:rsidP="00727DE2">
      <w:pPr>
        <w:keepNext/>
        <w:numPr>
          <w:ilvl w:val="0"/>
          <w:numId w:val="2"/>
        </w:numPr>
        <w:suppressAutoHyphens/>
        <w:spacing w:before="120" w:line="240" w:lineRule="exact"/>
        <w:ind w:left="0" w:firstLine="425"/>
        <w:jc w:val="both"/>
        <w:rPr>
          <w:rFonts w:ascii="Arial" w:hAnsi="Arial" w:cs="Arial"/>
          <w:b/>
        </w:rPr>
      </w:pPr>
      <w:bookmarkStart w:id="8" w:name="_Toc17209435"/>
      <w:r w:rsidRPr="00727DE2">
        <w:rPr>
          <w:b/>
          <w:color w:val="000000"/>
        </w:rPr>
        <w:t>Реклама</w:t>
      </w:r>
      <w:bookmarkEnd w:id="8"/>
    </w:p>
    <w:p w14:paraId="5E12B757" w14:textId="77777777" w:rsidR="00B936C5" w:rsidRPr="00727DE2" w:rsidRDefault="00B936C5" w:rsidP="00727DE2">
      <w:pPr>
        <w:numPr>
          <w:ilvl w:val="0"/>
          <w:numId w:val="24"/>
        </w:numPr>
        <w:suppressAutoHyphens/>
        <w:spacing w:line="240" w:lineRule="exact"/>
        <w:ind w:left="0" w:firstLine="0"/>
        <w:jc w:val="both"/>
        <w:rPr>
          <w:lang w:eastAsia="ar-SA"/>
        </w:rPr>
      </w:pPr>
      <w:r w:rsidRPr="00727DE2">
        <w:rPr>
          <w:lang w:eastAsia="ar-SA"/>
        </w:rPr>
        <w:t xml:space="preserve">Автомобили </w:t>
      </w:r>
      <w:r w:rsidR="00293889" w:rsidRPr="00727DE2">
        <w:rPr>
          <w:lang w:eastAsia="ar-SA"/>
        </w:rPr>
        <w:t>Экипаже</w:t>
      </w:r>
      <w:r w:rsidR="00097272" w:rsidRPr="00727DE2">
        <w:rPr>
          <w:lang w:eastAsia="ar-SA"/>
        </w:rPr>
        <w:t>й</w:t>
      </w:r>
      <w:r w:rsidR="002154FA" w:rsidRPr="00727DE2">
        <w:rPr>
          <w:lang w:eastAsia="ar-SA"/>
        </w:rPr>
        <w:t xml:space="preserve"> (</w:t>
      </w:r>
      <w:r w:rsidRPr="00727DE2">
        <w:rPr>
          <w:lang w:eastAsia="ar-SA"/>
        </w:rPr>
        <w:t>Заявителей</w:t>
      </w:r>
      <w:r w:rsidR="002154FA" w:rsidRPr="00727DE2">
        <w:rPr>
          <w:lang w:eastAsia="ar-SA"/>
        </w:rPr>
        <w:t>)</w:t>
      </w:r>
      <w:r w:rsidRPr="00727DE2">
        <w:rPr>
          <w:lang w:eastAsia="ar-SA"/>
        </w:rPr>
        <w:t xml:space="preserve"> могут нести на себе любой вид рекламы при соблюдении условий, что эта реклама:</w:t>
      </w:r>
    </w:p>
    <w:p w14:paraId="0F106770" w14:textId="77777777" w:rsidR="00B936C5" w:rsidRPr="00727DE2" w:rsidRDefault="00B936C5" w:rsidP="00727DE2">
      <w:pPr>
        <w:numPr>
          <w:ilvl w:val="0"/>
          <w:numId w:val="43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не противоречит законодательству Росси</w:t>
      </w:r>
      <w:r w:rsidR="00B7302D" w:rsidRPr="00727DE2">
        <w:rPr>
          <w:lang w:eastAsia="ar-SA"/>
        </w:rPr>
        <w:t>йской Федерации</w:t>
      </w:r>
      <w:r w:rsidRPr="00727DE2">
        <w:rPr>
          <w:lang w:eastAsia="ar-SA"/>
        </w:rPr>
        <w:t xml:space="preserve"> и регламентации РАФ,</w:t>
      </w:r>
    </w:p>
    <w:p w14:paraId="035CFD92" w14:textId="77777777" w:rsidR="00B936C5" w:rsidRPr="00727DE2" w:rsidRDefault="00B936C5" w:rsidP="00727DE2">
      <w:pPr>
        <w:numPr>
          <w:ilvl w:val="0"/>
          <w:numId w:val="43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не является политической и религиозной по сути,</w:t>
      </w:r>
    </w:p>
    <w:p w14:paraId="21788143" w14:textId="77777777" w:rsidR="00B936C5" w:rsidRPr="00727DE2" w:rsidRDefault="00B936C5" w:rsidP="00727DE2">
      <w:pPr>
        <w:numPr>
          <w:ilvl w:val="0"/>
          <w:numId w:val="43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не является оскорбительной,</w:t>
      </w:r>
    </w:p>
    <w:p w14:paraId="2703BC29" w14:textId="77777777" w:rsidR="0033111F" w:rsidRPr="00727DE2" w:rsidRDefault="00B936C5" w:rsidP="0033111F">
      <w:pPr>
        <w:numPr>
          <w:ilvl w:val="0"/>
          <w:numId w:val="43"/>
        </w:numPr>
        <w:suppressAutoHyphens/>
        <w:spacing w:line="240" w:lineRule="exact"/>
        <w:ind w:left="714" w:hanging="357"/>
        <w:jc w:val="both"/>
        <w:rPr>
          <w:lang w:eastAsia="ar-SA"/>
        </w:rPr>
      </w:pPr>
      <w:r w:rsidRPr="00727DE2">
        <w:rPr>
          <w:lang w:eastAsia="ar-SA"/>
        </w:rPr>
        <w:t>не занимает мест, зарезервированных для наклеек и стартовых номеров соревнования.</w:t>
      </w:r>
    </w:p>
    <w:sectPr w:rsidR="0033111F" w:rsidRPr="00727DE2" w:rsidSect="000A6254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674" w:right="454" w:bottom="567" w:left="902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EDE5" w14:textId="77777777" w:rsidR="001C707D" w:rsidRDefault="001C707D" w:rsidP="00AD6E6D">
      <w:r>
        <w:separator/>
      </w:r>
    </w:p>
  </w:endnote>
  <w:endnote w:type="continuationSeparator" w:id="0">
    <w:p w14:paraId="406BE55E" w14:textId="77777777" w:rsidR="001C707D" w:rsidRDefault="001C707D" w:rsidP="00AD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40CD" w14:textId="77777777" w:rsidR="002D49B8" w:rsidRDefault="00BE7E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9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9B8">
      <w:rPr>
        <w:rStyle w:val="a7"/>
        <w:noProof/>
      </w:rPr>
      <w:t>10</w:t>
    </w:r>
    <w:r>
      <w:rPr>
        <w:rStyle w:val="a7"/>
      </w:rPr>
      <w:fldChar w:fldCharType="end"/>
    </w:r>
  </w:p>
  <w:p w14:paraId="2B87C26E" w14:textId="77777777" w:rsidR="002D49B8" w:rsidRDefault="002D49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0CDD" w14:textId="77777777" w:rsidR="002D49B8" w:rsidRDefault="00BE7E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9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736">
      <w:rPr>
        <w:rStyle w:val="a7"/>
        <w:noProof/>
      </w:rPr>
      <w:t>5</w:t>
    </w:r>
    <w:r>
      <w:rPr>
        <w:rStyle w:val="a7"/>
      </w:rPr>
      <w:fldChar w:fldCharType="end"/>
    </w:r>
  </w:p>
  <w:p w14:paraId="28E06C2E" w14:textId="77777777" w:rsidR="002D49B8" w:rsidRDefault="002D4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2987" w14:textId="77777777" w:rsidR="001C707D" w:rsidRDefault="001C707D" w:rsidP="00AD6E6D">
      <w:r>
        <w:separator/>
      </w:r>
    </w:p>
  </w:footnote>
  <w:footnote w:type="continuationSeparator" w:id="0">
    <w:p w14:paraId="569DFB63" w14:textId="77777777" w:rsidR="001C707D" w:rsidRDefault="001C707D" w:rsidP="00AD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07B2" w14:textId="77777777" w:rsidR="006B2103" w:rsidRDefault="006B2103" w:rsidP="006B2103">
    <w:pPr>
      <w:pStyle w:val="a3"/>
      <w:jc w:val="center"/>
    </w:pPr>
    <w:r>
      <w:rPr>
        <w:rFonts w:ascii="Arial Narrow" w:hAnsi="Arial Narrow"/>
        <w:i/>
        <w:sz w:val="20"/>
      </w:rPr>
      <w:t>ОРГАНИЗОВАНО В СООТВЕТСТВИИ СО СПОРТИВНЫМ КОДЕКСОМ РАФ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00E7" w14:textId="77777777" w:rsidR="002D49B8" w:rsidRDefault="002D49B8" w:rsidP="006B2103">
    <w:pPr>
      <w:pStyle w:val="a3"/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ОРГАНИЗОВАНО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45382"/>
    <w:multiLevelType w:val="hybridMultilevel"/>
    <w:tmpl w:val="F110A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3738F"/>
    <w:multiLevelType w:val="hybridMultilevel"/>
    <w:tmpl w:val="EBBE9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5531E"/>
    <w:multiLevelType w:val="hybridMultilevel"/>
    <w:tmpl w:val="2B78F376"/>
    <w:lvl w:ilvl="0" w:tplc="5FE2B988">
      <w:start w:val="1"/>
      <w:numFmt w:val="decimal"/>
      <w:lvlText w:val="21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1666"/>
    <w:multiLevelType w:val="hybridMultilevel"/>
    <w:tmpl w:val="BD482128"/>
    <w:lvl w:ilvl="0" w:tplc="FD462E32">
      <w:start w:val="1"/>
      <w:numFmt w:val="decimal"/>
      <w:lvlText w:val="16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C5670"/>
    <w:multiLevelType w:val="hybridMultilevel"/>
    <w:tmpl w:val="8A30B59E"/>
    <w:lvl w:ilvl="0" w:tplc="6FA68F58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93C55"/>
    <w:multiLevelType w:val="hybridMultilevel"/>
    <w:tmpl w:val="854E6438"/>
    <w:lvl w:ilvl="0" w:tplc="3718EA7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B1113"/>
    <w:multiLevelType w:val="hybridMultilevel"/>
    <w:tmpl w:val="1B98F2E4"/>
    <w:lvl w:ilvl="0" w:tplc="2B941C1E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706E8"/>
    <w:multiLevelType w:val="hybridMultilevel"/>
    <w:tmpl w:val="2ADC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B2DB5"/>
    <w:multiLevelType w:val="hybridMultilevel"/>
    <w:tmpl w:val="369A30CA"/>
    <w:lvl w:ilvl="0" w:tplc="9A2281F0">
      <w:start w:val="1"/>
      <w:numFmt w:val="decimal"/>
      <w:lvlText w:val="17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A3A05"/>
    <w:multiLevelType w:val="hybridMultilevel"/>
    <w:tmpl w:val="70805E22"/>
    <w:lvl w:ilvl="0" w:tplc="9DECF5C0">
      <w:start w:val="1"/>
      <w:numFmt w:val="decimal"/>
      <w:lvlText w:val="14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3132A"/>
    <w:multiLevelType w:val="hybridMultilevel"/>
    <w:tmpl w:val="BF68A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222FE3"/>
    <w:multiLevelType w:val="hybridMultilevel"/>
    <w:tmpl w:val="89F28C88"/>
    <w:lvl w:ilvl="0" w:tplc="02FCC10C">
      <w:start w:val="1"/>
      <w:numFmt w:val="decimal"/>
      <w:lvlText w:val="18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9779A"/>
    <w:multiLevelType w:val="hybridMultilevel"/>
    <w:tmpl w:val="2D0A65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55752"/>
    <w:multiLevelType w:val="hybridMultilevel"/>
    <w:tmpl w:val="4C94313A"/>
    <w:lvl w:ilvl="0" w:tplc="DCAEB3E8">
      <w:start w:val="1"/>
      <w:numFmt w:val="decimal"/>
      <w:lvlText w:val="1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C72F0"/>
    <w:multiLevelType w:val="hybridMultilevel"/>
    <w:tmpl w:val="4530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D1ED6"/>
    <w:multiLevelType w:val="hybridMultilevel"/>
    <w:tmpl w:val="F1C825A8"/>
    <w:lvl w:ilvl="0" w:tplc="79F64C6A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80BC9"/>
    <w:multiLevelType w:val="hybridMultilevel"/>
    <w:tmpl w:val="8488CAA6"/>
    <w:lvl w:ilvl="0" w:tplc="65C82C86">
      <w:start w:val="1"/>
      <w:numFmt w:val="decimal"/>
      <w:lvlText w:val="П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83562"/>
    <w:multiLevelType w:val="hybridMultilevel"/>
    <w:tmpl w:val="7AA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320B3"/>
    <w:multiLevelType w:val="hybridMultilevel"/>
    <w:tmpl w:val="B3FEA392"/>
    <w:lvl w:ilvl="0" w:tplc="B6660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87481"/>
    <w:multiLevelType w:val="hybridMultilevel"/>
    <w:tmpl w:val="169266A4"/>
    <w:lvl w:ilvl="0" w:tplc="A538DB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E11F3"/>
    <w:multiLevelType w:val="hybridMultilevel"/>
    <w:tmpl w:val="DCE25138"/>
    <w:lvl w:ilvl="0" w:tplc="F3E67B12">
      <w:start w:val="1"/>
      <w:numFmt w:val="decimal"/>
      <w:lvlText w:val="17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A1803"/>
    <w:multiLevelType w:val="hybridMultilevel"/>
    <w:tmpl w:val="4B7EA268"/>
    <w:lvl w:ilvl="0" w:tplc="ADB21C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656F2"/>
    <w:multiLevelType w:val="hybridMultilevel"/>
    <w:tmpl w:val="B97676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E60C0"/>
    <w:multiLevelType w:val="hybridMultilevel"/>
    <w:tmpl w:val="09A0ACBA"/>
    <w:lvl w:ilvl="0" w:tplc="FE8035A2">
      <w:start w:val="1"/>
      <w:numFmt w:val="decimal"/>
      <w:lvlText w:val="10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747A6"/>
    <w:multiLevelType w:val="hybridMultilevel"/>
    <w:tmpl w:val="36E68CA6"/>
    <w:lvl w:ilvl="0" w:tplc="8020AA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1573A"/>
    <w:multiLevelType w:val="hybridMultilevel"/>
    <w:tmpl w:val="B58426A4"/>
    <w:lvl w:ilvl="0" w:tplc="F26CC5EE">
      <w:start w:val="1"/>
      <w:numFmt w:val="decimal"/>
      <w:lvlText w:val="1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97CFC"/>
    <w:multiLevelType w:val="hybridMultilevel"/>
    <w:tmpl w:val="336E5CCE"/>
    <w:lvl w:ilvl="0" w:tplc="BC22EA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56711"/>
    <w:multiLevelType w:val="multilevel"/>
    <w:tmpl w:val="12EC4A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467C48D8"/>
    <w:multiLevelType w:val="hybridMultilevel"/>
    <w:tmpl w:val="79F0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A65DC"/>
    <w:multiLevelType w:val="hybridMultilevel"/>
    <w:tmpl w:val="F142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81F69"/>
    <w:multiLevelType w:val="hybridMultilevel"/>
    <w:tmpl w:val="6C44CE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95DD3"/>
    <w:multiLevelType w:val="hybridMultilevel"/>
    <w:tmpl w:val="22547C6A"/>
    <w:lvl w:ilvl="0" w:tplc="83723ACC">
      <w:start w:val="1"/>
      <w:numFmt w:val="decimal"/>
      <w:lvlText w:val="21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26003"/>
    <w:multiLevelType w:val="hybridMultilevel"/>
    <w:tmpl w:val="247C01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A0907"/>
    <w:multiLevelType w:val="hybridMultilevel"/>
    <w:tmpl w:val="DED2B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344DF"/>
    <w:multiLevelType w:val="hybridMultilevel"/>
    <w:tmpl w:val="D9A88D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F46EC"/>
    <w:multiLevelType w:val="hybridMultilevel"/>
    <w:tmpl w:val="76BA3D6E"/>
    <w:lvl w:ilvl="0" w:tplc="5E323AC2">
      <w:start w:val="1"/>
      <w:numFmt w:val="decimal"/>
      <w:lvlText w:val="9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40663"/>
    <w:multiLevelType w:val="hybridMultilevel"/>
    <w:tmpl w:val="85A450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C15F8"/>
    <w:multiLevelType w:val="hybridMultilevel"/>
    <w:tmpl w:val="074C2AB4"/>
    <w:lvl w:ilvl="0" w:tplc="19D8FDE6">
      <w:start w:val="1"/>
      <w:numFmt w:val="decimal"/>
      <w:lvlText w:val="2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72B29"/>
    <w:multiLevelType w:val="hybridMultilevel"/>
    <w:tmpl w:val="11E8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E53102"/>
    <w:multiLevelType w:val="hybridMultilevel"/>
    <w:tmpl w:val="9D429C04"/>
    <w:lvl w:ilvl="0" w:tplc="FEA4856A">
      <w:start w:val="1"/>
      <w:numFmt w:val="decimal"/>
      <w:lvlText w:val="19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E55F1"/>
    <w:multiLevelType w:val="hybridMultilevel"/>
    <w:tmpl w:val="ACE2E0BA"/>
    <w:lvl w:ilvl="0" w:tplc="51581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D953B0"/>
    <w:multiLevelType w:val="hybridMultilevel"/>
    <w:tmpl w:val="93CA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060F74"/>
    <w:multiLevelType w:val="hybridMultilevel"/>
    <w:tmpl w:val="C5585D60"/>
    <w:lvl w:ilvl="0" w:tplc="1C7ACDCC">
      <w:start w:val="1"/>
      <w:numFmt w:val="decimal"/>
      <w:lvlText w:val="20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7D0F8C"/>
    <w:multiLevelType w:val="hybridMultilevel"/>
    <w:tmpl w:val="659A5F4E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F040E"/>
    <w:multiLevelType w:val="hybridMultilevel"/>
    <w:tmpl w:val="0AC2F266"/>
    <w:lvl w:ilvl="0" w:tplc="711CDFD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D6C08"/>
    <w:multiLevelType w:val="hybridMultilevel"/>
    <w:tmpl w:val="99DAAD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D30741"/>
    <w:multiLevelType w:val="hybridMultilevel"/>
    <w:tmpl w:val="6CE275D0"/>
    <w:lvl w:ilvl="0" w:tplc="CA8E5864">
      <w:start w:val="1"/>
      <w:numFmt w:val="decimal"/>
      <w:lvlText w:val="21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9644B"/>
    <w:multiLevelType w:val="hybridMultilevel"/>
    <w:tmpl w:val="72A0D16C"/>
    <w:lvl w:ilvl="0" w:tplc="00283A28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16DA2"/>
    <w:multiLevelType w:val="hybridMultilevel"/>
    <w:tmpl w:val="47A0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3371D5"/>
    <w:multiLevelType w:val="hybridMultilevel"/>
    <w:tmpl w:val="F4F4E0E2"/>
    <w:lvl w:ilvl="0" w:tplc="219CD910">
      <w:start w:val="1"/>
      <w:numFmt w:val="decimal"/>
      <w:lvlText w:val="2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101B54"/>
    <w:multiLevelType w:val="hybridMultilevel"/>
    <w:tmpl w:val="F2B4857C"/>
    <w:lvl w:ilvl="0" w:tplc="A75E3C7C">
      <w:start w:val="1"/>
      <w:numFmt w:val="decimal"/>
      <w:lvlText w:val="7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4C3401"/>
    <w:multiLevelType w:val="hybridMultilevel"/>
    <w:tmpl w:val="A12EE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F6E51"/>
    <w:multiLevelType w:val="hybridMultilevel"/>
    <w:tmpl w:val="423A1A84"/>
    <w:lvl w:ilvl="0" w:tplc="59F465D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9"/>
  </w:num>
  <w:num w:numId="3">
    <w:abstractNumId w:val="15"/>
  </w:num>
  <w:num w:numId="4">
    <w:abstractNumId w:val="31"/>
  </w:num>
  <w:num w:numId="5">
    <w:abstractNumId w:val="10"/>
  </w:num>
  <w:num w:numId="6">
    <w:abstractNumId w:val="24"/>
  </w:num>
  <w:num w:numId="7">
    <w:abstractNumId w:val="53"/>
  </w:num>
  <w:num w:numId="8">
    <w:abstractNumId w:val="41"/>
  </w:num>
  <w:num w:numId="9">
    <w:abstractNumId w:val="56"/>
  </w:num>
  <w:num w:numId="10">
    <w:abstractNumId w:val="39"/>
  </w:num>
  <w:num w:numId="11">
    <w:abstractNumId w:val="17"/>
  </w:num>
  <w:num w:numId="12">
    <w:abstractNumId w:val="23"/>
  </w:num>
  <w:num w:numId="13">
    <w:abstractNumId w:val="6"/>
  </w:num>
  <w:num w:numId="14">
    <w:abstractNumId w:val="37"/>
  </w:num>
  <w:num w:numId="15">
    <w:abstractNumId w:val="27"/>
  </w:num>
  <w:num w:numId="16">
    <w:abstractNumId w:val="5"/>
  </w:num>
  <w:num w:numId="17">
    <w:abstractNumId w:val="38"/>
  </w:num>
  <w:num w:numId="18">
    <w:abstractNumId w:val="9"/>
  </w:num>
  <w:num w:numId="19">
    <w:abstractNumId w:val="40"/>
  </w:num>
  <w:num w:numId="20">
    <w:abstractNumId w:val="28"/>
  </w:num>
  <w:num w:numId="21">
    <w:abstractNumId w:val="14"/>
  </w:num>
  <w:num w:numId="22">
    <w:abstractNumId w:val="30"/>
  </w:num>
  <w:num w:numId="23">
    <w:abstractNumId w:val="11"/>
  </w:num>
  <w:num w:numId="24">
    <w:abstractNumId w:val="54"/>
  </w:num>
  <w:num w:numId="25">
    <w:abstractNumId w:val="18"/>
  </w:num>
  <w:num w:numId="26">
    <w:abstractNumId w:val="8"/>
  </w:num>
  <w:num w:numId="27">
    <w:abstractNumId w:val="12"/>
  </w:num>
  <w:num w:numId="28">
    <w:abstractNumId w:val="50"/>
  </w:num>
  <w:num w:numId="29">
    <w:abstractNumId w:val="19"/>
  </w:num>
  <w:num w:numId="30">
    <w:abstractNumId w:val="13"/>
  </w:num>
  <w:num w:numId="31">
    <w:abstractNumId w:val="35"/>
  </w:num>
  <w:num w:numId="32">
    <w:abstractNumId w:val="16"/>
  </w:num>
  <w:num w:numId="33">
    <w:abstractNumId w:val="7"/>
  </w:num>
  <w:num w:numId="34">
    <w:abstractNumId w:val="47"/>
  </w:num>
  <w:num w:numId="35">
    <w:abstractNumId w:val="51"/>
  </w:num>
  <w:num w:numId="36">
    <w:abstractNumId w:val="46"/>
  </w:num>
  <w:num w:numId="37">
    <w:abstractNumId w:val="22"/>
  </w:num>
  <w:num w:numId="38">
    <w:abstractNumId w:val="43"/>
  </w:num>
  <w:num w:numId="39">
    <w:abstractNumId w:val="34"/>
  </w:num>
  <w:num w:numId="40">
    <w:abstractNumId w:val="29"/>
  </w:num>
  <w:num w:numId="41">
    <w:abstractNumId w:val="26"/>
  </w:num>
  <w:num w:numId="42">
    <w:abstractNumId w:val="21"/>
  </w:num>
  <w:num w:numId="43">
    <w:abstractNumId w:val="33"/>
  </w:num>
  <w:num w:numId="44">
    <w:abstractNumId w:val="36"/>
  </w:num>
  <w:num w:numId="45">
    <w:abstractNumId w:val="42"/>
  </w:num>
  <w:num w:numId="46">
    <w:abstractNumId w:val="20"/>
  </w:num>
  <w:num w:numId="47">
    <w:abstractNumId w:val="48"/>
  </w:num>
  <w:num w:numId="48">
    <w:abstractNumId w:val="45"/>
  </w:num>
  <w:num w:numId="49">
    <w:abstractNumId w:val="57"/>
  </w:num>
  <w:num w:numId="50">
    <w:abstractNumId w:val="25"/>
  </w:num>
  <w:num w:numId="51">
    <w:abstractNumId w:val="52"/>
  </w:num>
  <w:num w:numId="52">
    <w:abstractNumId w:val="44"/>
  </w:num>
  <w:num w:numId="53">
    <w:abstractNumId w:val="5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8"/>
    <w:rsid w:val="00000320"/>
    <w:rsid w:val="00001366"/>
    <w:rsid w:val="00002EE3"/>
    <w:rsid w:val="00004AEB"/>
    <w:rsid w:val="000077F8"/>
    <w:rsid w:val="0001056C"/>
    <w:rsid w:val="00011443"/>
    <w:rsid w:val="000115E7"/>
    <w:rsid w:val="00012F21"/>
    <w:rsid w:val="000146DA"/>
    <w:rsid w:val="000174D8"/>
    <w:rsid w:val="00017A96"/>
    <w:rsid w:val="00021596"/>
    <w:rsid w:val="000248B9"/>
    <w:rsid w:val="00027A03"/>
    <w:rsid w:val="00032073"/>
    <w:rsid w:val="00033143"/>
    <w:rsid w:val="000341C7"/>
    <w:rsid w:val="00035CF3"/>
    <w:rsid w:val="00035DB2"/>
    <w:rsid w:val="00041258"/>
    <w:rsid w:val="00041347"/>
    <w:rsid w:val="00041E27"/>
    <w:rsid w:val="000441EF"/>
    <w:rsid w:val="000469C7"/>
    <w:rsid w:val="00050362"/>
    <w:rsid w:val="000577DB"/>
    <w:rsid w:val="0006093B"/>
    <w:rsid w:val="00060B82"/>
    <w:rsid w:val="000636B9"/>
    <w:rsid w:val="00063922"/>
    <w:rsid w:val="00063EDA"/>
    <w:rsid w:val="00071816"/>
    <w:rsid w:val="00072816"/>
    <w:rsid w:val="00075BB5"/>
    <w:rsid w:val="000761C7"/>
    <w:rsid w:val="00080520"/>
    <w:rsid w:val="00080968"/>
    <w:rsid w:val="000816B4"/>
    <w:rsid w:val="00081917"/>
    <w:rsid w:val="00082C51"/>
    <w:rsid w:val="0008423D"/>
    <w:rsid w:val="00085064"/>
    <w:rsid w:val="000852E4"/>
    <w:rsid w:val="00086E85"/>
    <w:rsid w:val="000876BB"/>
    <w:rsid w:val="000906DB"/>
    <w:rsid w:val="000913F1"/>
    <w:rsid w:val="00091FA9"/>
    <w:rsid w:val="00097272"/>
    <w:rsid w:val="000A2B87"/>
    <w:rsid w:val="000A3B65"/>
    <w:rsid w:val="000A6254"/>
    <w:rsid w:val="000A64B6"/>
    <w:rsid w:val="000A7708"/>
    <w:rsid w:val="000B24EE"/>
    <w:rsid w:val="000B6124"/>
    <w:rsid w:val="000B64D8"/>
    <w:rsid w:val="000B684D"/>
    <w:rsid w:val="000B764B"/>
    <w:rsid w:val="000B786A"/>
    <w:rsid w:val="000C4A1F"/>
    <w:rsid w:val="000C5C91"/>
    <w:rsid w:val="000C673B"/>
    <w:rsid w:val="000C7916"/>
    <w:rsid w:val="000C7CD5"/>
    <w:rsid w:val="000C7E1B"/>
    <w:rsid w:val="000D414C"/>
    <w:rsid w:val="000D4D07"/>
    <w:rsid w:val="000D616C"/>
    <w:rsid w:val="000E02A6"/>
    <w:rsid w:val="000E1B23"/>
    <w:rsid w:val="000E20C8"/>
    <w:rsid w:val="000E38DD"/>
    <w:rsid w:val="000E3C41"/>
    <w:rsid w:val="000E3D2E"/>
    <w:rsid w:val="000E5462"/>
    <w:rsid w:val="000E6A09"/>
    <w:rsid w:val="000E748F"/>
    <w:rsid w:val="000F154A"/>
    <w:rsid w:val="000F1785"/>
    <w:rsid w:val="000F1FF9"/>
    <w:rsid w:val="000F3029"/>
    <w:rsid w:val="000F3AB5"/>
    <w:rsid w:val="0010018A"/>
    <w:rsid w:val="001035C7"/>
    <w:rsid w:val="0010361A"/>
    <w:rsid w:val="0010382A"/>
    <w:rsid w:val="00103940"/>
    <w:rsid w:val="00106476"/>
    <w:rsid w:val="00106688"/>
    <w:rsid w:val="00107268"/>
    <w:rsid w:val="00110265"/>
    <w:rsid w:val="00110437"/>
    <w:rsid w:val="00110B64"/>
    <w:rsid w:val="00110F55"/>
    <w:rsid w:val="001120BB"/>
    <w:rsid w:val="00112ADE"/>
    <w:rsid w:val="00113E94"/>
    <w:rsid w:val="001144BE"/>
    <w:rsid w:val="00114677"/>
    <w:rsid w:val="001153F2"/>
    <w:rsid w:val="00116AB7"/>
    <w:rsid w:val="0012037D"/>
    <w:rsid w:val="00121296"/>
    <w:rsid w:val="001241F8"/>
    <w:rsid w:val="00125463"/>
    <w:rsid w:val="00126292"/>
    <w:rsid w:val="00126B13"/>
    <w:rsid w:val="00127ABD"/>
    <w:rsid w:val="00127FF2"/>
    <w:rsid w:val="00130692"/>
    <w:rsid w:val="001308C7"/>
    <w:rsid w:val="00130FFF"/>
    <w:rsid w:val="00133E7E"/>
    <w:rsid w:val="00135C1A"/>
    <w:rsid w:val="00141B04"/>
    <w:rsid w:val="001422F1"/>
    <w:rsid w:val="00145C2F"/>
    <w:rsid w:val="00154A9E"/>
    <w:rsid w:val="00160ABF"/>
    <w:rsid w:val="00162A7F"/>
    <w:rsid w:val="00163846"/>
    <w:rsid w:val="00166A87"/>
    <w:rsid w:val="001702C7"/>
    <w:rsid w:val="00173647"/>
    <w:rsid w:val="00173AD1"/>
    <w:rsid w:val="0017466D"/>
    <w:rsid w:val="00175C5F"/>
    <w:rsid w:val="0018106B"/>
    <w:rsid w:val="00183F93"/>
    <w:rsid w:val="00186E3E"/>
    <w:rsid w:val="0018784F"/>
    <w:rsid w:val="00190258"/>
    <w:rsid w:val="00190529"/>
    <w:rsid w:val="00191BB9"/>
    <w:rsid w:val="001930BB"/>
    <w:rsid w:val="001939D8"/>
    <w:rsid w:val="00194350"/>
    <w:rsid w:val="00194F95"/>
    <w:rsid w:val="00195F98"/>
    <w:rsid w:val="001A0886"/>
    <w:rsid w:val="001A61A2"/>
    <w:rsid w:val="001A62BE"/>
    <w:rsid w:val="001A6C18"/>
    <w:rsid w:val="001A7AEC"/>
    <w:rsid w:val="001A7E15"/>
    <w:rsid w:val="001A7EAF"/>
    <w:rsid w:val="001B2BD3"/>
    <w:rsid w:val="001B78F0"/>
    <w:rsid w:val="001C1F48"/>
    <w:rsid w:val="001C4F02"/>
    <w:rsid w:val="001C707D"/>
    <w:rsid w:val="001D0156"/>
    <w:rsid w:val="001D10F3"/>
    <w:rsid w:val="001D2CC1"/>
    <w:rsid w:val="001D3736"/>
    <w:rsid w:val="001D3E5B"/>
    <w:rsid w:val="001D3F9E"/>
    <w:rsid w:val="001D42B7"/>
    <w:rsid w:val="001E1B89"/>
    <w:rsid w:val="001E2B5E"/>
    <w:rsid w:val="001E4665"/>
    <w:rsid w:val="001E572C"/>
    <w:rsid w:val="001E7F3D"/>
    <w:rsid w:val="001F49C9"/>
    <w:rsid w:val="001F577A"/>
    <w:rsid w:val="001F7E97"/>
    <w:rsid w:val="002000B8"/>
    <w:rsid w:val="00200A2B"/>
    <w:rsid w:val="00200D13"/>
    <w:rsid w:val="00201C8C"/>
    <w:rsid w:val="0020416C"/>
    <w:rsid w:val="002041B9"/>
    <w:rsid w:val="00204C17"/>
    <w:rsid w:val="00205191"/>
    <w:rsid w:val="00206BED"/>
    <w:rsid w:val="00207A44"/>
    <w:rsid w:val="00210FC6"/>
    <w:rsid w:val="002136AB"/>
    <w:rsid w:val="00213CB5"/>
    <w:rsid w:val="0021507C"/>
    <w:rsid w:val="002154FA"/>
    <w:rsid w:val="00216A8A"/>
    <w:rsid w:val="002217AB"/>
    <w:rsid w:val="00222AE6"/>
    <w:rsid w:val="002235FD"/>
    <w:rsid w:val="00225417"/>
    <w:rsid w:val="00226E18"/>
    <w:rsid w:val="00227049"/>
    <w:rsid w:val="00227EAE"/>
    <w:rsid w:val="00231A7E"/>
    <w:rsid w:val="00237271"/>
    <w:rsid w:val="002416D5"/>
    <w:rsid w:val="0024222C"/>
    <w:rsid w:val="00243480"/>
    <w:rsid w:val="002443E9"/>
    <w:rsid w:val="00245FAF"/>
    <w:rsid w:val="00250685"/>
    <w:rsid w:val="00250912"/>
    <w:rsid w:val="002520CC"/>
    <w:rsid w:val="00252785"/>
    <w:rsid w:val="0025347C"/>
    <w:rsid w:val="002537BE"/>
    <w:rsid w:val="00253ACC"/>
    <w:rsid w:val="00256846"/>
    <w:rsid w:val="002612C7"/>
    <w:rsid w:val="0026155C"/>
    <w:rsid w:val="00262180"/>
    <w:rsid w:val="002623F7"/>
    <w:rsid w:val="00262B88"/>
    <w:rsid w:val="00265A6E"/>
    <w:rsid w:val="00265B58"/>
    <w:rsid w:val="0027036E"/>
    <w:rsid w:val="00270390"/>
    <w:rsid w:val="00271D1B"/>
    <w:rsid w:val="002746E3"/>
    <w:rsid w:val="00274BA7"/>
    <w:rsid w:val="0028009D"/>
    <w:rsid w:val="002802E8"/>
    <w:rsid w:val="00280448"/>
    <w:rsid w:val="002830CE"/>
    <w:rsid w:val="002834C1"/>
    <w:rsid w:val="00284CBF"/>
    <w:rsid w:val="00285C89"/>
    <w:rsid w:val="00286890"/>
    <w:rsid w:val="00290009"/>
    <w:rsid w:val="002900B7"/>
    <w:rsid w:val="00293889"/>
    <w:rsid w:val="0029404B"/>
    <w:rsid w:val="002949F6"/>
    <w:rsid w:val="002979D2"/>
    <w:rsid w:val="002A1323"/>
    <w:rsid w:val="002A4DFA"/>
    <w:rsid w:val="002B27BE"/>
    <w:rsid w:val="002B526E"/>
    <w:rsid w:val="002C1B0F"/>
    <w:rsid w:val="002C5B29"/>
    <w:rsid w:val="002C6B83"/>
    <w:rsid w:val="002C7234"/>
    <w:rsid w:val="002C7F08"/>
    <w:rsid w:val="002D0984"/>
    <w:rsid w:val="002D136A"/>
    <w:rsid w:val="002D49B8"/>
    <w:rsid w:val="002D6ADC"/>
    <w:rsid w:val="002E13DA"/>
    <w:rsid w:val="002E1EDB"/>
    <w:rsid w:val="002F0FE3"/>
    <w:rsid w:val="002F12C7"/>
    <w:rsid w:val="002F4BF3"/>
    <w:rsid w:val="002F56A7"/>
    <w:rsid w:val="003005CE"/>
    <w:rsid w:val="00301153"/>
    <w:rsid w:val="003032BD"/>
    <w:rsid w:val="00303335"/>
    <w:rsid w:val="00303539"/>
    <w:rsid w:val="0030493E"/>
    <w:rsid w:val="0030586E"/>
    <w:rsid w:val="003058C9"/>
    <w:rsid w:val="003061B5"/>
    <w:rsid w:val="00307A68"/>
    <w:rsid w:val="00310615"/>
    <w:rsid w:val="00310BE3"/>
    <w:rsid w:val="00310DF6"/>
    <w:rsid w:val="0031245C"/>
    <w:rsid w:val="0031250B"/>
    <w:rsid w:val="00312AE0"/>
    <w:rsid w:val="00313715"/>
    <w:rsid w:val="00314328"/>
    <w:rsid w:val="003157BD"/>
    <w:rsid w:val="003168A0"/>
    <w:rsid w:val="00320166"/>
    <w:rsid w:val="003218E2"/>
    <w:rsid w:val="00322D66"/>
    <w:rsid w:val="0033035D"/>
    <w:rsid w:val="0033111F"/>
    <w:rsid w:val="003323AF"/>
    <w:rsid w:val="003348F9"/>
    <w:rsid w:val="0033526A"/>
    <w:rsid w:val="003363A0"/>
    <w:rsid w:val="00340400"/>
    <w:rsid w:val="00344A9B"/>
    <w:rsid w:val="00345DA0"/>
    <w:rsid w:val="00345E88"/>
    <w:rsid w:val="00351C37"/>
    <w:rsid w:val="00352704"/>
    <w:rsid w:val="00352DB4"/>
    <w:rsid w:val="00353348"/>
    <w:rsid w:val="00354336"/>
    <w:rsid w:val="00354512"/>
    <w:rsid w:val="00356A9C"/>
    <w:rsid w:val="00360661"/>
    <w:rsid w:val="003624A0"/>
    <w:rsid w:val="00363193"/>
    <w:rsid w:val="00364F30"/>
    <w:rsid w:val="003650D7"/>
    <w:rsid w:val="003651A2"/>
    <w:rsid w:val="003658BE"/>
    <w:rsid w:val="00365BCA"/>
    <w:rsid w:val="0036774B"/>
    <w:rsid w:val="003712C4"/>
    <w:rsid w:val="00372EA7"/>
    <w:rsid w:val="00374CC0"/>
    <w:rsid w:val="00374E96"/>
    <w:rsid w:val="00376581"/>
    <w:rsid w:val="00376CD9"/>
    <w:rsid w:val="0038058F"/>
    <w:rsid w:val="00382265"/>
    <w:rsid w:val="00383CF1"/>
    <w:rsid w:val="00385FEA"/>
    <w:rsid w:val="003874E1"/>
    <w:rsid w:val="003879D6"/>
    <w:rsid w:val="0039279A"/>
    <w:rsid w:val="0039316F"/>
    <w:rsid w:val="00396C87"/>
    <w:rsid w:val="003976CD"/>
    <w:rsid w:val="003A0870"/>
    <w:rsid w:val="003A4888"/>
    <w:rsid w:val="003A694F"/>
    <w:rsid w:val="003A6B30"/>
    <w:rsid w:val="003A7B4A"/>
    <w:rsid w:val="003C1898"/>
    <w:rsid w:val="003C2827"/>
    <w:rsid w:val="003C3ABE"/>
    <w:rsid w:val="003C3CBC"/>
    <w:rsid w:val="003C55C7"/>
    <w:rsid w:val="003C6242"/>
    <w:rsid w:val="003C6C5A"/>
    <w:rsid w:val="003C7FFD"/>
    <w:rsid w:val="003D0AC5"/>
    <w:rsid w:val="003D159A"/>
    <w:rsid w:val="003D1A0B"/>
    <w:rsid w:val="003D4A1B"/>
    <w:rsid w:val="003D4D60"/>
    <w:rsid w:val="003D4DEF"/>
    <w:rsid w:val="003D668C"/>
    <w:rsid w:val="003D67E6"/>
    <w:rsid w:val="003D6858"/>
    <w:rsid w:val="003D6E83"/>
    <w:rsid w:val="003E1821"/>
    <w:rsid w:val="003E2223"/>
    <w:rsid w:val="003E35FB"/>
    <w:rsid w:val="003E4286"/>
    <w:rsid w:val="003E6829"/>
    <w:rsid w:val="003E719C"/>
    <w:rsid w:val="003E7937"/>
    <w:rsid w:val="003F211E"/>
    <w:rsid w:val="003F291E"/>
    <w:rsid w:val="003F378E"/>
    <w:rsid w:val="003F3F5D"/>
    <w:rsid w:val="003F45C6"/>
    <w:rsid w:val="003F5902"/>
    <w:rsid w:val="00401CB0"/>
    <w:rsid w:val="0040689D"/>
    <w:rsid w:val="00406ACB"/>
    <w:rsid w:val="00411E10"/>
    <w:rsid w:val="004160A9"/>
    <w:rsid w:val="0042180D"/>
    <w:rsid w:val="0042602C"/>
    <w:rsid w:val="00427E2B"/>
    <w:rsid w:val="004308B6"/>
    <w:rsid w:val="00433ED0"/>
    <w:rsid w:val="00434136"/>
    <w:rsid w:val="0043442B"/>
    <w:rsid w:val="00434467"/>
    <w:rsid w:val="00436BEE"/>
    <w:rsid w:val="004372D1"/>
    <w:rsid w:val="004403D9"/>
    <w:rsid w:val="00441F78"/>
    <w:rsid w:val="00442BFF"/>
    <w:rsid w:val="00443912"/>
    <w:rsid w:val="00444D09"/>
    <w:rsid w:val="00447774"/>
    <w:rsid w:val="004509A6"/>
    <w:rsid w:val="00450E82"/>
    <w:rsid w:val="004518C6"/>
    <w:rsid w:val="00451C83"/>
    <w:rsid w:val="00451D21"/>
    <w:rsid w:val="00454885"/>
    <w:rsid w:val="004555A1"/>
    <w:rsid w:val="004565F9"/>
    <w:rsid w:val="004578D6"/>
    <w:rsid w:val="0046088A"/>
    <w:rsid w:val="00461500"/>
    <w:rsid w:val="00464267"/>
    <w:rsid w:val="00465322"/>
    <w:rsid w:val="00465E72"/>
    <w:rsid w:val="0046626A"/>
    <w:rsid w:val="00470421"/>
    <w:rsid w:val="00471A22"/>
    <w:rsid w:val="00474237"/>
    <w:rsid w:val="0047479A"/>
    <w:rsid w:val="00480730"/>
    <w:rsid w:val="004844A1"/>
    <w:rsid w:val="00486203"/>
    <w:rsid w:val="00490C88"/>
    <w:rsid w:val="004937B9"/>
    <w:rsid w:val="004939A9"/>
    <w:rsid w:val="004944AA"/>
    <w:rsid w:val="00495013"/>
    <w:rsid w:val="00495E66"/>
    <w:rsid w:val="00496A92"/>
    <w:rsid w:val="004A215B"/>
    <w:rsid w:val="004A35AC"/>
    <w:rsid w:val="004A4AC0"/>
    <w:rsid w:val="004A5006"/>
    <w:rsid w:val="004A6866"/>
    <w:rsid w:val="004A7161"/>
    <w:rsid w:val="004B45BB"/>
    <w:rsid w:val="004B5742"/>
    <w:rsid w:val="004B70B6"/>
    <w:rsid w:val="004C0C06"/>
    <w:rsid w:val="004C2557"/>
    <w:rsid w:val="004C3757"/>
    <w:rsid w:val="004C5932"/>
    <w:rsid w:val="004C7BA3"/>
    <w:rsid w:val="004D02F6"/>
    <w:rsid w:val="004D29D0"/>
    <w:rsid w:val="004D3F4F"/>
    <w:rsid w:val="004D46F1"/>
    <w:rsid w:val="004D73CB"/>
    <w:rsid w:val="004E04AE"/>
    <w:rsid w:val="004E04C4"/>
    <w:rsid w:val="004E1643"/>
    <w:rsid w:val="004E1B6C"/>
    <w:rsid w:val="004E249D"/>
    <w:rsid w:val="004E2B40"/>
    <w:rsid w:val="004E33AB"/>
    <w:rsid w:val="004F04C4"/>
    <w:rsid w:val="004F3188"/>
    <w:rsid w:val="004F42A0"/>
    <w:rsid w:val="004F4796"/>
    <w:rsid w:val="004F54C0"/>
    <w:rsid w:val="004F7428"/>
    <w:rsid w:val="004F7596"/>
    <w:rsid w:val="00501C5C"/>
    <w:rsid w:val="00501E34"/>
    <w:rsid w:val="005037AF"/>
    <w:rsid w:val="0050579F"/>
    <w:rsid w:val="00505E4F"/>
    <w:rsid w:val="00505EA3"/>
    <w:rsid w:val="005113C4"/>
    <w:rsid w:val="0051327F"/>
    <w:rsid w:val="005132CA"/>
    <w:rsid w:val="0051365C"/>
    <w:rsid w:val="005144AD"/>
    <w:rsid w:val="005144CE"/>
    <w:rsid w:val="00514551"/>
    <w:rsid w:val="005150B1"/>
    <w:rsid w:val="005156A3"/>
    <w:rsid w:val="00516B73"/>
    <w:rsid w:val="0051727B"/>
    <w:rsid w:val="005240F0"/>
    <w:rsid w:val="005269C4"/>
    <w:rsid w:val="00527A2F"/>
    <w:rsid w:val="00530FFE"/>
    <w:rsid w:val="00531FCD"/>
    <w:rsid w:val="005327D0"/>
    <w:rsid w:val="0053435C"/>
    <w:rsid w:val="00536EDC"/>
    <w:rsid w:val="00537141"/>
    <w:rsid w:val="00541B0C"/>
    <w:rsid w:val="00542EC7"/>
    <w:rsid w:val="005441DE"/>
    <w:rsid w:val="00546CA5"/>
    <w:rsid w:val="00547205"/>
    <w:rsid w:val="0055269D"/>
    <w:rsid w:val="005533CF"/>
    <w:rsid w:val="00555294"/>
    <w:rsid w:val="00561A33"/>
    <w:rsid w:val="00562162"/>
    <w:rsid w:val="00562540"/>
    <w:rsid w:val="00563DB1"/>
    <w:rsid w:val="00565198"/>
    <w:rsid w:val="00566FFC"/>
    <w:rsid w:val="005748FD"/>
    <w:rsid w:val="00576D76"/>
    <w:rsid w:val="00576E0B"/>
    <w:rsid w:val="00580592"/>
    <w:rsid w:val="005828A0"/>
    <w:rsid w:val="00583CDA"/>
    <w:rsid w:val="00591410"/>
    <w:rsid w:val="00595446"/>
    <w:rsid w:val="005956D7"/>
    <w:rsid w:val="00595E07"/>
    <w:rsid w:val="00597C6C"/>
    <w:rsid w:val="005A22CD"/>
    <w:rsid w:val="005A581F"/>
    <w:rsid w:val="005A737B"/>
    <w:rsid w:val="005B021C"/>
    <w:rsid w:val="005B6521"/>
    <w:rsid w:val="005C0ED3"/>
    <w:rsid w:val="005C22CB"/>
    <w:rsid w:val="005C5C0B"/>
    <w:rsid w:val="005D0981"/>
    <w:rsid w:val="005D160D"/>
    <w:rsid w:val="005D254B"/>
    <w:rsid w:val="005D4A9B"/>
    <w:rsid w:val="005D4C41"/>
    <w:rsid w:val="005E369E"/>
    <w:rsid w:val="005E3EDF"/>
    <w:rsid w:val="005E51BC"/>
    <w:rsid w:val="005E5237"/>
    <w:rsid w:val="005E5BE4"/>
    <w:rsid w:val="005E65E2"/>
    <w:rsid w:val="005E6D5A"/>
    <w:rsid w:val="005E786A"/>
    <w:rsid w:val="005F280E"/>
    <w:rsid w:val="005F2FD6"/>
    <w:rsid w:val="005F40F4"/>
    <w:rsid w:val="005F5E0E"/>
    <w:rsid w:val="005F7BE6"/>
    <w:rsid w:val="006002D8"/>
    <w:rsid w:val="00602141"/>
    <w:rsid w:val="006058E4"/>
    <w:rsid w:val="00607A31"/>
    <w:rsid w:val="006104E8"/>
    <w:rsid w:val="00611026"/>
    <w:rsid w:val="00611B3D"/>
    <w:rsid w:val="00611B3F"/>
    <w:rsid w:val="00611D40"/>
    <w:rsid w:val="00612C85"/>
    <w:rsid w:val="00614CC8"/>
    <w:rsid w:val="0061710C"/>
    <w:rsid w:val="00621DEE"/>
    <w:rsid w:val="00624160"/>
    <w:rsid w:val="00625A21"/>
    <w:rsid w:val="00634858"/>
    <w:rsid w:val="00634C68"/>
    <w:rsid w:val="00634E81"/>
    <w:rsid w:val="00635B23"/>
    <w:rsid w:val="0063696C"/>
    <w:rsid w:val="00637631"/>
    <w:rsid w:val="0064036E"/>
    <w:rsid w:val="00641715"/>
    <w:rsid w:val="0064244E"/>
    <w:rsid w:val="006427DF"/>
    <w:rsid w:val="00642BAC"/>
    <w:rsid w:val="00645BF7"/>
    <w:rsid w:val="006465B6"/>
    <w:rsid w:val="006562FD"/>
    <w:rsid w:val="006571AD"/>
    <w:rsid w:val="00660A31"/>
    <w:rsid w:val="006616B9"/>
    <w:rsid w:val="00662004"/>
    <w:rsid w:val="00666712"/>
    <w:rsid w:val="00672577"/>
    <w:rsid w:val="006739B0"/>
    <w:rsid w:val="00674CC1"/>
    <w:rsid w:val="00674DAB"/>
    <w:rsid w:val="00676AF6"/>
    <w:rsid w:val="00677C74"/>
    <w:rsid w:val="00680BCB"/>
    <w:rsid w:val="006825E3"/>
    <w:rsid w:val="006847EF"/>
    <w:rsid w:val="006A0C30"/>
    <w:rsid w:val="006A3D75"/>
    <w:rsid w:val="006A6826"/>
    <w:rsid w:val="006A6DB8"/>
    <w:rsid w:val="006A7677"/>
    <w:rsid w:val="006B2103"/>
    <w:rsid w:val="006B58F5"/>
    <w:rsid w:val="006B5925"/>
    <w:rsid w:val="006B610C"/>
    <w:rsid w:val="006C63A9"/>
    <w:rsid w:val="006C63E4"/>
    <w:rsid w:val="006C7660"/>
    <w:rsid w:val="006C77E6"/>
    <w:rsid w:val="006D4934"/>
    <w:rsid w:val="006E6009"/>
    <w:rsid w:val="006F01CD"/>
    <w:rsid w:val="006F4C20"/>
    <w:rsid w:val="006F5EA1"/>
    <w:rsid w:val="00701306"/>
    <w:rsid w:val="007024BF"/>
    <w:rsid w:val="007053D1"/>
    <w:rsid w:val="00705B35"/>
    <w:rsid w:val="00707354"/>
    <w:rsid w:val="00710F26"/>
    <w:rsid w:val="00711F25"/>
    <w:rsid w:val="00712D55"/>
    <w:rsid w:val="00713FAE"/>
    <w:rsid w:val="00714A7E"/>
    <w:rsid w:val="00717AF9"/>
    <w:rsid w:val="007215BF"/>
    <w:rsid w:val="00721621"/>
    <w:rsid w:val="00723D8A"/>
    <w:rsid w:val="00724893"/>
    <w:rsid w:val="00725963"/>
    <w:rsid w:val="00726C1B"/>
    <w:rsid w:val="0072747A"/>
    <w:rsid w:val="00727DE2"/>
    <w:rsid w:val="007307F2"/>
    <w:rsid w:val="00733212"/>
    <w:rsid w:val="0073579F"/>
    <w:rsid w:val="00741C82"/>
    <w:rsid w:val="0074246D"/>
    <w:rsid w:val="0074456B"/>
    <w:rsid w:val="00745DA1"/>
    <w:rsid w:val="00753BE4"/>
    <w:rsid w:val="007548F8"/>
    <w:rsid w:val="00756545"/>
    <w:rsid w:val="00762339"/>
    <w:rsid w:val="00762D24"/>
    <w:rsid w:val="00766FAE"/>
    <w:rsid w:val="0077009A"/>
    <w:rsid w:val="00772D52"/>
    <w:rsid w:val="00773429"/>
    <w:rsid w:val="00774981"/>
    <w:rsid w:val="00776AF4"/>
    <w:rsid w:val="0078338D"/>
    <w:rsid w:val="00783878"/>
    <w:rsid w:val="00784109"/>
    <w:rsid w:val="00784901"/>
    <w:rsid w:val="00784FEA"/>
    <w:rsid w:val="00785D4B"/>
    <w:rsid w:val="0078728D"/>
    <w:rsid w:val="007901A2"/>
    <w:rsid w:val="00791B2E"/>
    <w:rsid w:val="00791F63"/>
    <w:rsid w:val="0079328D"/>
    <w:rsid w:val="0079337A"/>
    <w:rsid w:val="00795FB1"/>
    <w:rsid w:val="0079681D"/>
    <w:rsid w:val="00797CAE"/>
    <w:rsid w:val="00797CB4"/>
    <w:rsid w:val="007A041E"/>
    <w:rsid w:val="007A382C"/>
    <w:rsid w:val="007A4F46"/>
    <w:rsid w:val="007B19FD"/>
    <w:rsid w:val="007B2B5C"/>
    <w:rsid w:val="007B4BDA"/>
    <w:rsid w:val="007B7EE2"/>
    <w:rsid w:val="007C3E60"/>
    <w:rsid w:val="007C4F8E"/>
    <w:rsid w:val="007C518B"/>
    <w:rsid w:val="007C5EEC"/>
    <w:rsid w:val="007C7788"/>
    <w:rsid w:val="007C7B49"/>
    <w:rsid w:val="007D21D8"/>
    <w:rsid w:val="007D4085"/>
    <w:rsid w:val="007D6501"/>
    <w:rsid w:val="007D7217"/>
    <w:rsid w:val="007E18A1"/>
    <w:rsid w:val="007E6844"/>
    <w:rsid w:val="007E7BF0"/>
    <w:rsid w:val="007F15F0"/>
    <w:rsid w:val="007F2EEF"/>
    <w:rsid w:val="007F3E68"/>
    <w:rsid w:val="007F79B6"/>
    <w:rsid w:val="0080114E"/>
    <w:rsid w:val="008016B7"/>
    <w:rsid w:val="0080589F"/>
    <w:rsid w:val="00805BDE"/>
    <w:rsid w:val="00806B85"/>
    <w:rsid w:val="00807AFA"/>
    <w:rsid w:val="00810B75"/>
    <w:rsid w:val="0081223B"/>
    <w:rsid w:val="00813364"/>
    <w:rsid w:val="0081764D"/>
    <w:rsid w:val="008205E5"/>
    <w:rsid w:val="00820B44"/>
    <w:rsid w:val="00821E3B"/>
    <w:rsid w:val="0082725F"/>
    <w:rsid w:val="00827828"/>
    <w:rsid w:val="00830F69"/>
    <w:rsid w:val="008318D1"/>
    <w:rsid w:val="00832705"/>
    <w:rsid w:val="00834BFB"/>
    <w:rsid w:val="008369D1"/>
    <w:rsid w:val="0083743E"/>
    <w:rsid w:val="0083768F"/>
    <w:rsid w:val="008377D6"/>
    <w:rsid w:val="00837925"/>
    <w:rsid w:val="00843536"/>
    <w:rsid w:val="0084402A"/>
    <w:rsid w:val="00845A5E"/>
    <w:rsid w:val="00846105"/>
    <w:rsid w:val="0085199B"/>
    <w:rsid w:val="008532B8"/>
    <w:rsid w:val="00853780"/>
    <w:rsid w:val="00853B63"/>
    <w:rsid w:val="00861434"/>
    <w:rsid w:val="00862C07"/>
    <w:rsid w:val="00863E14"/>
    <w:rsid w:val="008648C3"/>
    <w:rsid w:val="00867185"/>
    <w:rsid w:val="00870CD9"/>
    <w:rsid w:val="00871C71"/>
    <w:rsid w:val="00871D43"/>
    <w:rsid w:val="008765FA"/>
    <w:rsid w:val="00876D9E"/>
    <w:rsid w:val="00882BEB"/>
    <w:rsid w:val="00883D45"/>
    <w:rsid w:val="008875A4"/>
    <w:rsid w:val="008909C6"/>
    <w:rsid w:val="00890DF5"/>
    <w:rsid w:val="00892FC8"/>
    <w:rsid w:val="008971CE"/>
    <w:rsid w:val="008A2721"/>
    <w:rsid w:val="008A4071"/>
    <w:rsid w:val="008B1823"/>
    <w:rsid w:val="008B23EA"/>
    <w:rsid w:val="008C0628"/>
    <w:rsid w:val="008C0900"/>
    <w:rsid w:val="008C1B67"/>
    <w:rsid w:val="008C1CEC"/>
    <w:rsid w:val="008C33A3"/>
    <w:rsid w:val="008C714A"/>
    <w:rsid w:val="008C7CF5"/>
    <w:rsid w:val="008D4226"/>
    <w:rsid w:val="008D4948"/>
    <w:rsid w:val="008D712E"/>
    <w:rsid w:val="008E17D2"/>
    <w:rsid w:val="008E2467"/>
    <w:rsid w:val="008E29DE"/>
    <w:rsid w:val="008E30CF"/>
    <w:rsid w:val="008E4777"/>
    <w:rsid w:val="008E59EC"/>
    <w:rsid w:val="008E6938"/>
    <w:rsid w:val="008E74BB"/>
    <w:rsid w:val="008F0297"/>
    <w:rsid w:val="008F0B54"/>
    <w:rsid w:val="008F1511"/>
    <w:rsid w:val="008F3517"/>
    <w:rsid w:val="008F44EB"/>
    <w:rsid w:val="008F4EEC"/>
    <w:rsid w:val="008F6694"/>
    <w:rsid w:val="008F70AC"/>
    <w:rsid w:val="008F78E2"/>
    <w:rsid w:val="009004BF"/>
    <w:rsid w:val="0090572C"/>
    <w:rsid w:val="009058B4"/>
    <w:rsid w:val="009063DA"/>
    <w:rsid w:val="00906C47"/>
    <w:rsid w:val="009074CF"/>
    <w:rsid w:val="009135F0"/>
    <w:rsid w:val="0091416F"/>
    <w:rsid w:val="0091510B"/>
    <w:rsid w:val="00915895"/>
    <w:rsid w:val="00916F11"/>
    <w:rsid w:val="0091768A"/>
    <w:rsid w:val="00924D95"/>
    <w:rsid w:val="009320C5"/>
    <w:rsid w:val="009347C7"/>
    <w:rsid w:val="00936C9E"/>
    <w:rsid w:val="0093729B"/>
    <w:rsid w:val="00941BF1"/>
    <w:rsid w:val="009537B7"/>
    <w:rsid w:val="00954A19"/>
    <w:rsid w:val="009555F9"/>
    <w:rsid w:val="00955B3F"/>
    <w:rsid w:val="00957460"/>
    <w:rsid w:val="00965321"/>
    <w:rsid w:val="0096656A"/>
    <w:rsid w:val="00966A52"/>
    <w:rsid w:val="0097051C"/>
    <w:rsid w:val="00970D8F"/>
    <w:rsid w:val="00972E0A"/>
    <w:rsid w:val="00973CBA"/>
    <w:rsid w:val="00973FB6"/>
    <w:rsid w:val="0097474C"/>
    <w:rsid w:val="009756C7"/>
    <w:rsid w:val="00976AE1"/>
    <w:rsid w:val="00976D82"/>
    <w:rsid w:val="00977605"/>
    <w:rsid w:val="00977AEB"/>
    <w:rsid w:val="00980250"/>
    <w:rsid w:val="00982BC0"/>
    <w:rsid w:val="00984311"/>
    <w:rsid w:val="00984449"/>
    <w:rsid w:val="0098509F"/>
    <w:rsid w:val="00985282"/>
    <w:rsid w:val="009871AF"/>
    <w:rsid w:val="00987249"/>
    <w:rsid w:val="00992539"/>
    <w:rsid w:val="009928E1"/>
    <w:rsid w:val="009944C3"/>
    <w:rsid w:val="009A58B5"/>
    <w:rsid w:val="009A7543"/>
    <w:rsid w:val="009B2821"/>
    <w:rsid w:val="009B5917"/>
    <w:rsid w:val="009B62D8"/>
    <w:rsid w:val="009B69BC"/>
    <w:rsid w:val="009B74AE"/>
    <w:rsid w:val="009B7C76"/>
    <w:rsid w:val="009B7D0D"/>
    <w:rsid w:val="009C0EB7"/>
    <w:rsid w:val="009C112E"/>
    <w:rsid w:val="009C2F12"/>
    <w:rsid w:val="009C35D9"/>
    <w:rsid w:val="009C7D9E"/>
    <w:rsid w:val="009E2484"/>
    <w:rsid w:val="009E2A2C"/>
    <w:rsid w:val="009E32E4"/>
    <w:rsid w:val="009E5562"/>
    <w:rsid w:val="009E56C3"/>
    <w:rsid w:val="009E5E58"/>
    <w:rsid w:val="009F054E"/>
    <w:rsid w:val="009F07B8"/>
    <w:rsid w:val="009F2A1B"/>
    <w:rsid w:val="009F6931"/>
    <w:rsid w:val="009F7F1F"/>
    <w:rsid w:val="00A00113"/>
    <w:rsid w:val="00A02504"/>
    <w:rsid w:val="00A07391"/>
    <w:rsid w:val="00A07B16"/>
    <w:rsid w:val="00A07C1D"/>
    <w:rsid w:val="00A16185"/>
    <w:rsid w:val="00A210AB"/>
    <w:rsid w:val="00A21ADA"/>
    <w:rsid w:val="00A22329"/>
    <w:rsid w:val="00A266BC"/>
    <w:rsid w:val="00A278DB"/>
    <w:rsid w:val="00A27D97"/>
    <w:rsid w:val="00A3028D"/>
    <w:rsid w:val="00A32227"/>
    <w:rsid w:val="00A33E92"/>
    <w:rsid w:val="00A34CC1"/>
    <w:rsid w:val="00A35DB4"/>
    <w:rsid w:val="00A432E1"/>
    <w:rsid w:val="00A45450"/>
    <w:rsid w:val="00A45A95"/>
    <w:rsid w:val="00A469F7"/>
    <w:rsid w:val="00A47E84"/>
    <w:rsid w:val="00A50E20"/>
    <w:rsid w:val="00A53A9E"/>
    <w:rsid w:val="00A60000"/>
    <w:rsid w:val="00A6115B"/>
    <w:rsid w:val="00A6522F"/>
    <w:rsid w:val="00A65BF7"/>
    <w:rsid w:val="00A66FB4"/>
    <w:rsid w:val="00A6759A"/>
    <w:rsid w:val="00A67C90"/>
    <w:rsid w:val="00A72C84"/>
    <w:rsid w:val="00A73A7D"/>
    <w:rsid w:val="00A73DF3"/>
    <w:rsid w:val="00A75448"/>
    <w:rsid w:val="00A75DA4"/>
    <w:rsid w:val="00A80365"/>
    <w:rsid w:val="00A80726"/>
    <w:rsid w:val="00A82183"/>
    <w:rsid w:val="00A8229E"/>
    <w:rsid w:val="00A82BEF"/>
    <w:rsid w:val="00A84AAC"/>
    <w:rsid w:val="00A85413"/>
    <w:rsid w:val="00A85883"/>
    <w:rsid w:val="00A91F63"/>
    <w:rsid w:val="00A94627"/>
    <w:rsid w:val="00A95331"/>
    <w:rsid w:val="00AB06E9"/>
    <w:rsid w:val="00AB0B6D"/>
    <w:rsid w:val="00AB132B"/>
    <w:rsid w:val="00AB3151"/>
    <w:rsid w:val="00AB5F51"/>
    <w:rsid w:val="00AB75BA"/>
    <w:rsid w:val="00AB7940"/>
    <w:rsid w:val="00AC35B9"/>
    <w:rsid w:val="00AC512B"/>
    <w:rsid w:val="00AC581C"/>
    <w:rsid w:val="00AD0204"/>
    <w:rsid w:val="00AD1404"/>
    <w:rsid w:val="00AD1657"/>
    <w:rsid w:val="00AD2C47"/>
    <w:rsid w:val="00AD4BDA"/>
    <w:rsid w:val="00AD520B"/>
    <w:rsid w:val="00AD6452"/>
    <w:rsid w:val="00AD6E6D"/>
    <w:rsid w:val="00AE0238"/>
    <w:rsid w:val="00AE034F"/>
    <w:rsid w:val="00AE2655"/>
    <w:rsid w:val="00AE4EFA"/>
    <w:rsid w:val="00AF0315"/>
    <w:rsid w:val="00AF0ADC"/>
    <w:rsid w:val="00AF30F4"/>
    <w:rsid w:val="00AF52CD"/>
    <w:rsid w:val="00AF5A57"/>
    <w:rsid w:val="00AF71A4"/>
    <w:rsid w:val="00B024BE"/>
    <w:rsid w:val="00B03D47"/>
    <w:rsid w:val="00B10DFF"/>
    <w:rsid w:val="00B10E76"/>
    <w:rsid w:val="00B1153A"/>
    <w:rsid w:val="00B14C94"/>
    <w:rsid w:val="00B223E5"/>
    <w:rsid w:val="00B235D4"/>
    <w:rsid w:val="00B2737B"/>
    <w:rsid w:val="00B3139A"/>
    <w:rsid w:val="00B32651"/>
    <w:rsid w:val="00B3478A"/>
    <w:rsid w:val="00B37476"/>
    <w:rsid w:val="00B37D52"/>
    <w:rsid w:val="00B37EE5"/>
    <w:rsid w:val="00B42F43"/>
    <w:rsid w:val="00B439B3"/>
    <w:rsid w:val="00B441B4"/>
    <w:rsid w:val="00B44338"/>
    <w:rsid w:val="00B453E0"/>
    <w:rsid w:val="00B455E6"/>
    <w:rsid w:val="00B5298A"/>
    <w:rsid w:val="00B53DA3"/>
    <w:rsid w:val="00B55CF1"/>
    <w:rsid w:val="00B5657C"/>
    <w:rsid w:val="00B57FC5"/>
    <w:rsid w:val="00B613D3"/>
    <w:rsid w:val="00B62721"/>
    <w:rsid w:val="00B634A5"/>
    <w:rsid w:val="00B66109"/>
    <w:rsid w:val="00B6679A"/>
    <w:rsid w:val="00B672F7"/>
    <w:rsid w:val="00B70966"/>
    <w:rsid w:val="00B71A7C"/>
    <w:rsid w:val="00B7302D"/>
    <w:rsid w:val="00B73446"/>
    <w:rsid w:val="00B739D1"/>
    <w:rsid w:val="00B7419D"/>
    <w:rsid w:val="00B77E99"/>
    <w:rsid w:val="00B81A2C"/>
    <w:rsid w:val="00B83064"/>
    <w:rsid w:val="00B83C11"/>
    <w:rsid w:val="00B84954"/>
    <w:rsid w:val="00B86A81"/>
    <w:rsid w:val="00B87D44"/>
    <w:rsid w:val="00B90E2B"/>
    <w:rsid w:val="00B923AA"/>
    <w:rsid w:val="00B92E34"/>
    <w:rsid w:val="00B936C5"/>
    <w:rsid w:val="00B955ED"/>
    <w:rsid w:val="00B96D83"/>
    <w:rsid w:val="00BA033B"/>
    <w:rsid w:val="00BA6E1B"/>
    <w:rsid w:val="00BB4129"/>
    <w:rsid w:val="00BB5917"/>
    <w:rsid w:val="00BB6D4F"/>
    <w:rsid w:val="00BC062E"/>
    <w:rsid w:val="00BC1058"/>
    <w:rsid w:val="00BC1351"/>
    <w:rsid w:val="00BC1457"/>
    <w:rsid w:val="00BC2540"/>
    <w:rsid w:val="00BC331C"/>
    <w:rsid w:val="00BC3C79"/>
    <w:rsid w:val="00BC3C87"/>
    <w:rsid w:val="00BC72C8"/>
    <w:rsid w:val="00BD06FE"/>
    <w:rsid w:val="00BD150E"/>
    <w:rsid w:val="00BD447D"/>
    <w:rsid w:val="00BD57A1"/>
    <w:rsid w:val="00BD588F"/>
    <w:rsid w:val="00BD5F4F"/>
    <w:rsid w:val="00BD6FD5"/>
    <w:rsid w:val="00BE02A1"/>
    <w:rsid w:val="00BE069F"/>
    <w:rsid w:val="00BE0973"/>
    <w:rsid w:val="00BE1BBD"/>
    <w:rsid w:val="00BE4838"/>
    <w:rsid w:val="00BE7EC4"/>
    <w:rsid w:val="00BF0AC3"/>
    <w:rsid w:val="00BF3736"/>
    <w:rsid w:val="00BF3751"/>
    <w:rsid w:val="00BF4282"/>
    <w:rsid w:val="00BF571B"/>
    <w:rsid w:val="00BF6118"/>
    <w:rsid w:val="00C0010F"/>
    <w:rsid w:val="00C01402"/>
    <w:rsid w:val="00C037D8"/>
    <w:rsid w:val="00C0605D"/>
    <w:rsid w:val="00C062A2"/>
    <w:rsid w:val="00C066A6"/>
    <w:rsid w:val="00C10514"/>
    <w:rsid w:val="00C116FC"/>
    <w:rsid w:val="00C21F41"/>
    <w:rsid w:val="00C232CE"/>
    <w:rsid w:val="00C257BE"/>
    <w:rsid w:val="00C3054B"/>
    <w:rsid w:val="00C317B2"/>
    <w:rsid w:val="00C3381F"/>
    <w:rsid w:val="00C34D4F"/>
    <w:rsid w:val="00C35F1D"/>
    <w:rsid w:val="00C36E6F"/>
    <w:rsid w:val="00C47F89"/>
    <w:rsid w:val="00C5187F"/>
    <w:rsid w:val="00C51B8B"/>
    <w:rsid w:val="00C53B40"/>
    <w:rsid w:val="00C54D19"/>
    <w:rsid w:val="00C5790C"/>
    <w:rsid w:val="00C60CDB"/>
    <w:rsid w:val="00C61C93"/>
    <w:rsid w:val="00C62D33"/>
    <w:rsid w:val="00C63938"/>
    <w:rsid w:val="00C64447"/>
    <w:rsid w:val="00C65802"/>
    <w:rsid w:val="00C66041"/>
    <w:rsid w:val="00C66E7B"/>
    <w:rsid w:val="00C70FE8"/>
    <w:rsid w:val="00C731F7"/>
    <w:rsid w:val="00C7378D"/>
    <w:rsid w:val="00C74214"/>
    <w:rsid w:val="00C77059"/>
    <w:rsid w:val="00C846CA"/>
    <w:rsid w:val="00C86383"/>
    <w:rsid w:val="00C86B7A"/>
    <w:rsid w:val="00C87B6E"/>
    <w:rsid w:val="00C92FF7"/>
    <w:rsid w:val="00C93169"/>
    <w:rsid w:val="00C935F5"/>
    <w:rsid w:val="00C93D7B"/>
    <w:rsid w:val="00C943E3"/>
    <w:rsid w:val="00CA0496"/>
    <w:rsid w:val="00CA76B6"/>
    <w:rsid w:val="00CB0571"/>
    <w:rsid w:val="00CB148D"/>
    <w:rsid w:val="00CB2083"/>
    <w:rsid w:val="00CB2D92"/>
    <w:rsid w:val="00CB38AA"/>
    <w:rsid w:val="00CB47AE"/>
    <w:rsid w:val="00CB6F68"/>
    <w:rsid w:val="00CB7D24"/>
    <w:rsid w:val="00CC025D"/>
    <w:rsid w:val="00CD0A40"/>
    <w:rsid w:val="00CD2B3E"/>
    <w:rsid w:val="00CD464F"/>
    <w:rsid w:val="00CD6827"/>
    <w:rsid w:val="00CD7D7D"/>
    <w:rsid w:val="00CE04E1"/>
    <w:rsid w:val="00CE1074"/>
    <w:rsid w:val="00CE146E"/>
    <w:rsid w:val="00CE1CAE"/>
    <w:rsid w:val="00CE29E9"/>
    <w:rsid w:val="00CE32B4"/>
    <w:rsid w:val="00CE5181"/>
    <w:rsid w:val="00CE5967"/>
    <w:rsid w:val="00CF1282"/>
    <w:rsid w:val="00CF1363"/>
    <w:rsid w:val="00CF28F4"/>
    <w:rsid w:val="00CF40A7"/>
    <w:rsid w:val="00CF74ED"/>
    <w:rsid w:val="00CF7B16"/>
    <w:rsid w:val="00D0228A"/>
    <w:rsid w:val="00D03C60"/>
    <w:rsid w:val="00D03FD0"/>
    <w:rsid w:val="00D04636"/>
    <w:rsid w:val="00D0656E"/>
    <w:rsid w:val="00D06715"/>
    <w:rsid w:val="00D06A89"/>
    <w:rsid w:val="00D07342"/>
    <w:rsid w:val="00D1232E"/>
    <w:rsid w:val="00D155BF"/>
    <w:rsid w:val="00D17A7D"/>
    <w:rsid w:val="00D214C4"/>
    <w:rsid w:val="00D236E8"/>
    <w:rsid w:val="00D246AE"/>
    <w:rsid w:val="00D2536E"/>
    <w:rsid w:val="00D30E12"/>
    <w:rsid w:val="00D349AD"/>
    <w:rsid w:val="00D3624B"/>
    <w:rsid w:val="00D406A6"/>
    <w:rsid w:val="00D406E0"/>
    <w:rsid w:val="00D42F18"/>
    <w:rsid w:val="00D435E3"/>
    <w:rsid w:val="00D43DE6"/>
    <w:rsid w:val="00D45A4C"/>
    <w:rsid w:val="00D53B4A"/>
    <w:rsid w:val="00D53E44"/>
    <w:rsid w:val="00D546D8"/>
    <w:rsid w:val="00D554A7"/>
    <w:rsid w:val="00D6291E"/>
    <w:rsid w:val="00D64C8F"/>
    <w:rsid w:val="00D706F8"/>
    <w:rsid w:val="00D7094E"/>
    <w:rsid w:val="00D711ED"/>
    <w:rsid w:val="00D73DF2"/>
    <w:rsid w:val="00D74378"/>
    <w:rsid w:val="00D74D2A"/>
    <w:rsid w:val="00D74E72"/>
    <w:rsid w:val="00D763F2"/>
    <w:rsid w:val="00D764F4"/>
    <w:rsid w:val="00D81939"/>
    <w:rsid w:val="00D821EB"/>
    <w:rsid w:val="00D83022"/>
    <w:rsid w:val="00D83051"/>
    <w:rsid w:val="00D860A8"/>
    <w:rsid w:val="00D90BDB"/>
    <w:rsid w:val="00D91BB5"/>
    <w:rsid w:val="00D93F7B"/>
    <w:rsid w:val="00D94246"/>
    <w:rsid w:val="00D94CD1"/>
    <w:rsid w:val="00D95044"/>
    <w:rsid w:val="00D960D0"/>
    <w:rsid w:val="00DA077E"/>
    <w:rsid w:val="00DA213E"/>
    <w:rsid w:val="00DA4581"/>
    <w:rsid w:val="00DA4AE4"/>
    <w:rsid w:val="00DA5A89"/>
    <w:rsid w:val="00DA7CD0"/>
    <w:rsid w:val="00DA7CE7"/>
    <w:rsid w:val="00DB0136"/>
    <w:rsid w:val="00DB382A"/>
    <w:rsid w:val="00DB4135"/>
    <w:rsid w:val="00DB5164"/>
    <w:rsid w:val="00DB7373"/>
    <w:rsid w:val="00DC43D4"/>
    <w:rsid w:val="00DC6ED6"/>
    <w:rsid w:val="00DD2B41"/>
    <w:rsid w:val="00DD32AB"/>
    <w:rsid w:val="00DD341F"/>
    <w:rsid w:val="00DD6911"/>
    <w:rsid w:val="00DE071C"/>
    <w:rsid w:val="00DE2F94"/>
    <w:rsid w:val="00DE6412"/>
    <w:rsid w:val="00DF178B"/>
    <w:rsid w:val="00DF4F9B"/>
    <w:rsid w:val="00DF59F8"/>
    <w:rsid w:val="00DF5E2F"/>
    <w:rsid w:val="00DF79AA"/>
    <w:rsid w:val="00DF7E25"/>
    <w:rsid w:val="00E00948"/>
    <w:rsid w:val="00E01A6D"/>
    <w:rsid w:val="00E02D59"/>
    <w:rsid w:val="00E033F5"/>
    <w:rsid w:val="00E04396"/>
    <w:rsid w:val="00E10616"/>
    <w:rsid w:val="00E10B91"/>
    <w:rsid w:val="00E1560A"/>
    <w:rsid w:val="00E15C50"/>
    <w:rsid w:val="00E17301"/>
    <w:rsid w:val="00E17F26"/>
    <w:rsid w:val="00E200BE"/>
    <w:rsid w:val="00E2107A"/>
    <w:rsid w:val="00E22E3D"/>
    <w:rsid w:val="00E26FC8"/>
    <w:rsid w:val="00E30D9C"/>
    <w:rsid w:val="00E30E05"/>
    <w:rsid w:val="00E31EBB"/>
    <w:rsid w:val="00E32651"/>
    <w:rsid w:val="00E35D9D"/>
    <w:rsid w:val="00E3646E"/>
    <w:rsid w:val="00E4128E"/>
    <w:rsid w:val="00E44D5D"/>
    <w:rsid w:val="00E4613C"/>
    <w:rsid w:val="00E46577"/>
    <w:rsid w:val="00E46E63"/>
    <w:rsid w:val="00E47666"/>
    <w:rsid w:val="00E50505"/>
    <w:rsid w:val="00E51017"/>
    <w:rsid w:val="00E54511"/>
    <w:rsid w:val="00E56156"/>
    <w:rsid w:val="00E61B1D"/>
    <w:rsid w:val="00E62326"/>
    <w:rsid w:val="00E676C4"/>
    <w:rsid w:val="00E71355"/>
    <w:rsid w:val="00E73BF1"/>
    <w:rsid w:val="00E750AC"/>
    <w:rsid w:val="00E750D0"/>
    <w:rsid w:val="00E81D55"/>
    <w:rsid w:val="00E8247C"/>
    <w:rsid w:val="00E82A79"/>
    <w:rsid w:val="00E82AF5"/>
    <w:rsid w:val="00E856F2"/>
    <w:rsid w:val="00E90030"/>
    <w:rsid w:val="00E933CF"/>
    <w:rsid w:val="00E94779"/>
    <w:rsid w:val="00E971BE"/>
    <w:rsid w:val="00EA0151"/>
    <w:rsid w:val="00EA0EB7"/>
    <w:rsid w:val="00EA1B1D"/>
    <w:rsid w:val="00EA23F5"/>
    <w:rsid w:val="00EB3200"/>
    <w:rsid w:val="00EB3913"/>
    <w:rsid w:val="00EB6848"/>
    <w:rsid w:val="00EC203E"/>
    <w:rsid w:val="00EC3C62"/>
    <w:rsid w:val="00EC4B68"/>
    <w:rsid w:val="00EC5B4F"/>
    <w:rsid w:val="00EC6341"/>
    <w:rsid w:val="00EC67D0"/>
    <w:rsid w:val="00EC6A46"/>
    <w:rsid w:val="00EC7986"/>
    <w:rsid w:val="00EC7C49"/>
    <w:rsid w:val="00ED3C5D"/>
    <w:rsid w:val="00ED4BF8"/>
    <w:rsid w:val="00ED5323"/>
    <w:rsid w:val="00ED6AB8"/>
    <w:rsid w:val="00ED78CD"/>
    <w:rsid w:val="00ED7B3A"/>
    <w:rsid w:val="00EE1315"/>
    <w:rsid w:val="00EE146E"/>
    <w:rsid w:val="00EE6AA0"/>
    <w:rsid w:val="00EF0FC4"/>
    <w:rsid w:val="00EF1A2F"/>
    <w:rsid w:val="00EF1EA8"/>
    <w:rsid w:val="00EF4668"/>
    <w:rsid w:val="00EF4A4F"/>
    <w:rsid w:val="00EF617D"/>
    <w:rsid w:val="00F017A3"/>
    <w:rsid w:val="00F03829"/>
    <w:rsid w:val="00F04CF3"/>
    <w:rsid w:val="00F05F0C"/>
    <w:rsid w:val="00F05FBF"/>
    <w:rsid w:val="00F10949"/>
    <w:rsid w:val="00F13119"/>
    <w:rsid w:val="00F15A62"/>
    <w:rsid w:val="00F15C0F"/>
    <w:rsid w:val="00F16857"/>
    <w:rsid w:val="00F17CD0"/>
    <w:rsid w:val="00F209D8"/>
    <w:rsid w:val="00F27548"/>
    <w:rsid w:val="00F301CB"/>
    <w:rsid w:val="00F30B43"/>
    <w:rsid w:val="00F31803"/>
    <w:rsid w:val="00F3201E"/>
    <w:rsid w:val="00F3342C"/>
    <w:rsid w:val="00F35B01"/>
    <w:rsid w:val="00F36AAF"/>
    <w:rsid w:val="00F40653"/>
    <w:rsid w:val="00F417D3"/>
    <w:rsid w:val="00F43609"/>
    <w:rsid w:val="00F448BF"/>
    <w:rsid w:val="00F44FE5"/>
    <w:rsid w:val="00F5048D"/>
    <w:rsid w:val="00F57489"/>
    <w:rsid w:val="00F57713"/>
    <w:rsid w:val="00F60D60"/>
    <w:rsid w:val="00F72A60"/>
    <w:rsid w:val="00F7339D"/>
    <w:rsid w:val="00F73838"/>
    <w:rsid w:val="00F7519E"/>
    <w:rsid w:val="00F768A0"/>
    <w:rsid w:val="00F76923"/>
    <w:rsid w:val="00F76B02"/>
    <w:rsid w:val="00F77714"/>
    <w:rsid w:val="00F81041"/>
    <w:rsid w:val="00F85FE5"/>
    <w:rsid w:val="00F871CC"/>
    <w:rsid w:val="00F8767B"/>
    <w:rsid w:val="00F94433"/>
    <w:rsid w:val="00F97EE5"/>
    <w:rsid w:val="00FA05C4"/>
    <w:rsid w:val="00FA1E55"/>
    <w:rsid w:val="00FB3DD7"/>
    <w:rsid w:val="00FB5462"/>
    <w:rsid w:val="00FC7194"/>
    <w:rsid w:val="00FC7EBB"/>
    <w:rsid w:val="00FD0E20"/>
    <w:rsid w:val="00FD0E65"/>
    <w:rsid w:val="00FD46BB"/>
    <w:rsid w:val="00FD4859"/>
    <w:rsid w:val="00FD4955"/>
    <w:rsid w:val="00FD647F"/>
    <w:rsid w:val="00FD7F3F"/>
    <w:rsid w:val="00FE0215"/>
    <w:rsid w:val="00FE2E41"/>
    <w:rsid w:val="00FE3BBC"/>
    <w:rsid w:val="00FE43C8"/>
    <w:rsid w:val="00FE49B4"/>
    <w:rsid w:val="00FF057B"/>
    <w:rsid w:val="00FF0991"/>
    <w:rsid w:val="00FF2D7F"/>
    <w:rsid w:val="00FF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C22B31"/>
  <w15:chartTrackingRefBased/>
  <w15:docId w15:val="{DFB40973-B978-42D5-8B3E-D2DDEB3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5E58"/>
    <w:pPr>
      <w:keepNext/>
      <w:jc w:val="center"/>
      <w:outlineLvl w:val="1"/>
    </w:pPr>
    <w:rPr>
      <w:rFonts w:eastAsia="Calibri"/>
      <w:b/>
      <w:bCs/>
      <w:cap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E5E58"/>
    <w:pPr>
      <w:keepNext/>
      <w:pageBreakBefore/>
      <w:jc w:val="both"/>
      <w:outlineLvl w:val="5"/>
    </w:pPr>
    <w:rPr>
      <w:rFonts w:ascii="FuturaEugenia" w:eastAsia="Calibri" w:hAnsi="FuturaEugenia"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5E5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E5E58"/>
    <w:rPr>
      <w:rFonts w:ascii="FuturaEugenia" w:hAnsi="FuturaEugenia" w:cs="Times New Roman"/>
      <w:color w:val="000080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uiPriority w:val="99"/>
    <w:rsid w:val="009E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5E58"/>
    <w:rPr>
      <w:rFonts w:cs="Times New Roman"/>
    </w:rPr>
  </w:style>
  <w:style w:type="paragraph" w:styleId="a8">
    <w:name w:val="Название"/>
    <w:basedOn w:val="a"/>
    <w:link w:val="a9"/>
    <w:uiPriority w:val="99"/>
    <w:qFormat/>
    <w:rsid w:val="009E5E58"/>
    <w:pPr>
      <w:jc w:val="center"/>
    </w:pPr>
    <w:rPr>
      <w:rFonts w:ascii="Arial" w:eastAsia="Calibri" w:hAnsi="Arial"/>
      <w:caps/>
      <w:lang w:val="x-none" w:eastAsia="x-none"/>
    </w:rPr>
  </w:style>
  <w:style w:type="character" w:customStyle="1" w:styleId="a9">
    <w:name w:val="Название Знак"/>
    <w:link w:val="a8"/>
    <w:uiPriority w:val="99"/>
    <w:locked/>
    <w:rsid w:val="009E5E58"/>
    <w:rPr>
      <w:rFonts w:ascii="Arial" w:hAnsi="Arial" w:cs="Times New Roman"/>
      <w:caps/>
      <w:sz w:val="24"/>
      <w:szCs w:val="24"/>
    </w:rPr>
  </w:style>
  <w:style w:type="character" w:styleId="aa">
    <w:name w:val="Hyperlink"/>
    <w:uiPriority w:val="99"/>
    <w:rsid w:val="009E5E5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F280E"/>
    <w:rPr>
      <w:rFonts w:ascii="Tahoma" w:eastAsia="Calibri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5F280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78490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Обычный (веб)"/>
    <w:basedOn w:val="a"/>
    <w:uiPriority w:val="99"/>
    <w:unhideWhenUsed/>
    <w:rsid w:val="00784901"/>
    <w:pPr>
      <w:spacing w:before="100" w:beforeAutospacing="1" w:after="100" w:afterAutospacing="1"/>
    </w:pPr>
  </w:style>
  <w:style w:type="character" w:styleId="ae">
    <w:name w:val="Strong"/>
    <w:uiPriority w:val="22"/>
    <w:qFormat/>
    <w:locked/>
    <w:rsid w:val="0078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90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90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character" w:customStyle="1" w:styleId="newstextdetail">
    <w:name w:val="news_text_detail"/>
    <w:basedOn w:val="a0"/>
    <w:rsid w:val="001B2BD3"/>
  </w:style>
  <w:style w:type="paragraph" w:customStyle="1" w:styleId="Default">
    <w:name w:val="Default"/>
    <w:rsid w:val="002979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">
    <w:name w:val="Normal Indent"/>
    <w:basedOn w:val="a"/>
    <w:rsid w:val="003058C9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pple-converted-space">
    <w:name w:val="apple-converted-space"/>
    <w:basedOn w:val="a0"/>
    <w:rsid w:val="00766FAE"/>
  </w:style>
  <w:style w:type="paragraph" w:styleId="af0">
    <w:name w:val="List Paragraph"/>
    <w:basedOn w:val="a"/>
    <w:uiPriority w:val="34"/>
    <w:qFormat/>
    <w:rsid w:val="009F054E"/>
    <w:pPr>
      <w:ind w:left="708"/>
    </w:pPr>
  </w:style>
  <w:style w:type="character" w:customStyle="1" w:styleId="fontstyle01">
    <w:name w:val="fontstyle01"/>
    <w:rsid w:val="00D554A7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D554A7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D554A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D554A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f1">
    <w:name w:val="Table Grid"/>
    <w:basedOn w:val="a1"/>
    <w:locked/>
    <w:rsid w:val="00FB3D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26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fontstyle21">
    <w:name w:val="fontstyle21"/>
    <w:rsid w:val="0051327F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paragraph" w:styleId="af2">
    <w:name w:val="No Spacing"/>
    <w:uiPriority w:val="1"/>
    <w:qFormat/>
    <w:rsid w:val="00CD0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smo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ПРЕЗИДЕНТ ТРОО ФАС                                 ОРГАНИЗОВАНО В СООТВЕТСТВИИ</vt:lpstr>
    </vt:vector>
  </TitlesOfParts>
  <Company>Krokoz™</Company>
  <LinksUpToDate>false</LinksUpToDate>
  <CharactersWithSpaces>21875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ПРЕЗИДЕНТ ТРОО ФАС                                 ОРГАНИЗОВАНО В СООТВЕТСТВИИ</dc:title>
  <dc:subject/>
  <dc:creator>ФЛОССИ</dc:creator>
  <cp:keywords/>
  <cp:lastModifiedBy>Игорь Овсянников</cp:lastModifiedBy>
  <cp:revision>2</cp:revision>
  <cp:lastPrinted>2019-11-19T15:09:00Z</cp:lastPrinted>
  <dcterms:created xsi:type="dcterms:W3CDTF">2021-01-14T09:31:00Z</dcterms:created>
  <dcterms:modified xsi:type="dcterms:W3CDTF">2021-01-14T09:31:00Z</dcterms:modified>
</cp:coreProperties>
</file>