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85AAD" w14:textId="77777777" w:rsidR="00B743A3" w:rsidRPr="00AB1B6D" w:rsidRDefault="001E2DA4" w:rsidP="004A35AC">
      <w:pPr>
        <w:tabs>
          <w:tab w:val="left" w:pos="4954"/>
          <w:tab w:val="center" w:pos="5275"/>
        </w:tabs>
        <w:spacing w:line="220" w:lineRule="exact"/>
        <w:jc w:val="center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F685B29" wp14:editId="0F685B2A">
            <wp:simplePos x="0" y="0"/>
            <wp:positionH relativeFrom="column">
              <wp:posOffset>6350</wp:posOffset>
            </wp:positionH>
            <wp:positionV relativeFrom="paragraph">
              <wp:posOffset>-73660</wp:posOffset>
            </wp:positionV>
            <wp:extent cx="582930" cy="529590"/>
            <wp:effectExtent l="0" t="0" r="0" b="0"/>
            <wp:wrapNone/>
            <wp:docPr id="106" name="Рисунок 16" descr="РАФ эмбл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РАФ эмбл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F685B2B" wp14:editId="0F685B2C">
            <wp:simplePos x="0" y="0"/>
            <wp:positionH relativeFrom="column">
              <wp:posOffset>6196965</wp:posOffset>
            </wp:positionH>
            <wp:positionV relativeFrom="paragraph">
              <wp:posOffset>-73660</wp:posOffset>
            </wp:positionV>
            <wp:extent cx="489585" cy="643890"/>
            <wp:effectExtent l="0" t="0" r="0" b="0"/>
            <wp:wrapNone/>
            <wp:docPr id="105" name="Рисунок 47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gerb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85AAE" w14:textId="77777777" w:rsidR="00506B26" w:rsidRPr="00AB1B6D" w:rsidRDefault="00506B26" w:rsidP="00506B26">
      <w:pPr>
        <w:tabs>
          <w:tab w:val="left" w:pos="4954"/>
          <w:tab w:val="center" w:pos="5275"/>
        </w:tabs>
        <w:spacing w:line="220" w:lineRule="exact"/>
        <w:jc w:val="center"/>
        <w:rPr>
          <w:b/>
          <w:sz w:val="22"/>
          <w:szCs w:val="22"/>
        </w:rPr>
      </w:pPr>
      <w:r w:rsidRPr="00AB1B6D">
        <w:rPr>
          <w:b/>
          <w:sz w:val="22"/>
          <w:szCs w:val="22"/>
        </w:rPr>
        <w:t>Министерство физической культуры и спорта Московской области</w:t>
      </w:r>
    </w:p>
    <w:p w14:paraId="0F685AAF" w14:textId="77777777" w:rsidR="00F017A3" w:rsidRPr="00AB1B6D" w:rsidRDefault="002979D2" w:rsidP="00506B26">
      <w:pPr>
        <w:tabs>
          <w:tab w:val="left" w:pos="4954"/>
          <w:tab w:val="center" w:pos="5275"/>
        </w:tabs>
        <w:spacing w:line="220" w:lineRule="exact"/>
        <w:jc w:val="center"/>
        <w:rPr>
          <w:b/>
          <w:sz w:val="22"/>
          <w:szCs w:val="22"/>
        </w:rPr>
      </w:pPr>
      <w:r w:rsidRPr="00AB1B6D">
        <w:rPr>
          <w:b/>
          <w:sz w:val="22"/>
          <w:szCs w:val="22"/>
        </w:rPr>
        <w:t>РОО «Федера</w:t>
      </w:r>
      <w:r w:rsidR="00D94246" w:rsidRPr="00AB1B6D">
        <w:rPr>
          <w:b/>
          <w:sz w:val="22"/>
          <w:szCs w:val="22"/>
        </w:rPr>
        <w:t>ция автомобильного спорта Московской области</w:t>
      </w:r>
      <w:r w:rsidRPr="00AB1B6D">
        <w:rPr>
          <w:b/>
          <w:sz w:val="22"/>
          <w:szCs w:val="22"/>
        </w:rPr>
        <w:t>»</w:t>
      </w:r>
    </w:p>
    <w:p w14:paraId="0F685AB0" w14:textId="77777777" w:rsidR="002979D2" w:rsidRPr="00AB1B6D" w:rsidRDefault="002979D2" w:rsidP="00EA23F5"/>
    <w:p w14:paraId="0F685AB1" w14:textId="77777777" w:rsidR="00506B26" w:rsidRPr="00506B26" w:rsidRDefault="00506B26" w:rsidP="00506B26">
      <w:pPr>
        <w:rPr>
          <w:b/>
          <w:sz w:val="28"/>
          <w:szCs w:val="28"/>
          <w:u w:val="single"/>
        </w:rPr>
      </w:pPr>
      <w:r w:rsidRPr="00506B26">
        <w:rPr>
          <w:b/>
          <w:sz w:val="28"/>
          <w:szCs w:val="28"/>
          <w:u w:val="single"/>
        </w:rPr>
        <w:t>2</w:t>
      </w:r>
      <w:r w:rsidR="00101EA4">
        <w:rPr>
          <w:b/>
          <w:sz w:val="28"/>
          <w:szCs w:val="28"/>
          <w:u w:val="single"/>
        </w:rPr>
        <w:t>0</w:t>
      </w:r>
      <w:r w:rsidRPr="00506B26">
        <w:rPr>
          <w:b/>
          <w:sz w:val="28"/>
          <w:szCs w:val="28"/>
          <w:u w:val="single"/>
        </w:rPr>
        <w:t>.01.202</w:t>
      </w:r>
      <w:r w:rsidR="00101EA4">
        <w:rPr>
          <w:b/>
          <w:sz w:val="28"/>
          <w:szCs w:val="28"/>
          <w:u w:val="single"/>
        </w:rPr>
        <w:t>1</w:t>
      </w:r>
      <w:r w:rsidRPr="00506B26">
        <w:rPr>
          <w:b/>
          <w:sz w:val="28"/>
          <w:szCs w:val="28"/>
          <w:u w:val="single"/>
        </w:rPr>
        <w:t xml:space="preserve"> г.                                                                                      Московская область</w:t>
      </w:r>
    </w:p>
    <w:p w14:paraId="0F685AB2" w14:textId="77777777" w:rsidR="0062233B" w:rsidRPr="0062233B" w:rsidRDefault="0062233B" w:rsidP="0062233B">
      <w:pPr>
        <w:jc w:val="center"/>
        <w:rPr>
          <w:b/>
          <w:sz w:val="48"/>
          <w:szCs w:val="48"/>
        </w:rPr>
      </w:pPr>
      <w:r w:rsidRPr="0062233B">
        <w:rPr>
          <w:b/>
          <w:sz w:val="48"/>
          <w:szCs w:val="48"/>
        </w:rPr>
        <w:t>Бюллетень № 1</w:t>
      </w:r>
    </w:p>
    <w:p w14:paraId="0F685AB3" w14:textId="77777777" w:rsidR="003A1F76" w:rsidRDefault="003A1F76" w:rsidP="00506B26">
      <w:pPr>
        <w:rPr>
          <w:b/>
          <w:sz w:val="28"/>
          <w:szCs w:val="28"/>
        </w:rPr>
      </w:pPr>
    </w:p>
    <w:p w14:paraId="0F685AB4" w14:textId="77777777" w:rsidR="0062233B" w:rsidRDefault="0062233B" w:rsidP="00506B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От: </w:t>
      </w:r>
      <w:r w:rsidRPr="0062233B">
        <w:rPr>
          <w:sz w:val="28"/>
          <w:szCs w:val="28"/>
        </w:rPr>
        <w:t>Организатора соревнования</w:t>
      </w:r>
    </w:p>
    <w:p w14:paraId="0F685AB5" w14:textId="77777777" w:rsidR="0062233B" w:rsidRDefault="0062233B" w:rsidP="00506B2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Кому: </w:t>
      </w:r>
      <w:r w:rsidRPr="0062233B">
        <w:rPr>
          <w:sz w:val="28"/>
          <w:szCs w:val="28"/>
        </w:rPr>
        <w:t>всем Участникам соревнования</w:t>
      </w:r>
    </w:p>
    <w:p w14:paraId="0F685AB6" w14:textId="77777777" w:rsidR="003A1F76" w:rsidRPr="0062233B" w:rsidRDefault="003A1F76" w:rsidP="00506B2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B51E72">
        <w:rPr>
          <w:sz w:val="28"/>
          <w:szCs w:val="28"/>
        </w:rPr>
        <w:t>_____________</w:t>
      </w:r>
    </w:p>
    <w:p w14:paraId="0F685AB7" w14:textId="77777777" w:rsidR="00101EA4" w:rsidRDefault="0062233B" w:rsidP="00101EA4">
      <w:pPr>
        <w:numPr>
          <w:ilvl w:val="0"/>
          <w:numId w:val="36"/>
        </w:numPr>
        <w:spacing w:line="480" w:lineRule="exact"/>
        <w:ind w:left="0" w:firstLine="709"/>
        <w:jc w:val="both"/>
        <w:rPr>
          <w:sz w:val="28"/>
          <w:szCs w:val="28"/>
        </w:rPr>
      </w:pPr>
      <w:r w:rsidRPr="00101EA4">
        <w:rPr>
          <w:sz w:val="28"/>
          <w:szCs w:val="28"/>
        </w:rPr>
        <w:t xml:space="preserve">В соответствии с п. </w:t>
      </w:r>
      <w:r w:rsidR="00101EA4" w:rsidRPr="00101EA4">
        <w:rPr>
          <w:sz w:val="28"/>
          <w:szCs w:val="28"/>
        </w:rPr>
        <w:t>9</w:t>
      </w:r>
      <w:r w:rsidRPr="00101EA4">
        <w:rPr>
          <w:sz w:val="28"/>
          <w:szCs w:val="28"/>
        </w:rPr>
        <w:t xml:space="preserve"> </w:t>
      </w:r>
      <w:r w:rsidR="00101EA4">
        <w:rPr>
          <w:sz w:val="28"/>
          <w:szCs w:val="28"/>
        </w:rPr>
        <w:t xml:space="preserve">Регламента </w:t>
      </w:r>
      <w:r w:rsidR="00101EA4" w:rsidRPr="00101EA4">
        <w:rPr>
          <w:sz w:val="28"/>
          <w:szCs w:val="28"/>
        </w:rPr>
        <w:t xml:space="preserve">Кубка Московской области </w:t>
      </w:r>
      <w:r w:rsidR="00402337">
        <w:rPr>
          <w:sz w:val="28"/>
          <w:szCs w:val="28"/>
        </w:rPr>
        <w:t>по</w:t>
      </w:r>
      <w:r w:rsidR="00402337">
        <w:rPr>
          <w:sz w:val="28"/>
          <w:szCs w:val="28"/>
        </w:rPr>
        <w:br/>
      </w:r>
      <w:r w:rsidR="00101EA4" w:rsidRPr="00101EA4">
        <w:rPr>
          <w:sz w:val="28"/>
          <w:szCs w:val="28"/>
        </w:rPr>
        <w:t>ралли-спринту 2021 года</w:t>
      </w:r>
      <w:r w:rsidR="009B1000">
        <w:rPr>
          <w:sz w:val="28"/>
          <w:szCs w:val="28"/>
        </w:rPr>
        <w:t xml:space="preserve"> и п. 1</w:t>
      </w:r>
      <w:r w:rsidR="009B1000" w:rsidRPr="009B1000">
        <w:rPr>
          <w:sz w:val="28"/>
          <w:szCs w:val="28"/>
        </w:rPr>
        <w:t xml:space="preserve"> </w:t>
      </w:r>
      <w:r w:rsidR="009B1000">
        <w:rPr>
          <w:sz w:val="28"/>
          <w:szCs w:val="28"/>
        </w:rPr>
        <w:t xml:space="preserve">Дополнительного регламента </w:t>
      </w:r>
      <w:r w:rsidR="009B1000" w:rsidRPr="00402337">
        <w:rPr>
          <w:sz w:val="28"/>
          <w:szCs w:val="28"/>
        </w:rPr>
        <w:t>1-го этапа Кубка Московской области по ралли-спринту 2021 года</w:t>
      </w:r>
      <w:r w:rsidR="00101EA4" w:rsidRPr="00101EA4">
        <w:rPr>
          <w:sz w:val="28"/>
          <w:szCs w:val="28"/>
        </w:rPr>
        <w:t xml:space="preserve">, </w:t>
      </w:r>
      <w:r w:rsidR="001127CD" w:rsidRPr="00101EA4">
        <w:rPr>
          <w:sz w:val="28"/>
          <w:szCs w:val="28"/>
        </w:rPr>
        <w:t xml:space="preserve">на основании среднесрочного прогноза погоды Росгидромета в месте проведения соревнования </w:t>
      </w:r>
      <w:r w:rsidR="00101EA4">
        <w:rPr>
          <w:sz w:val="28"/>
          <w:szCs w:val="28"/>
        </w:rPr>
        <w:t>на ранее</w:t>
      </w:r>
      <w:r w:rsidR="001127CD" w:rsidRPr="00101EA4">
        <w:rPr>
          <w:sz w:val="28"/>
          <w:szCs w:val="28"/>
        </w:rPr>
        <w:t xml:space="preserve"> </w:t>
      </w:r>
      <w:r w:rsidR="00101EA4">
        <w:rPr>
          <w:sz w:val="28"/>
          <w:szCs w:val="28"/>
        </w:rPr>
        <w:t xml:space="preserve">назначенную </w:t>
      </w:r>
      <w:r w:rsidR="001127CD" w:rsidRPr="00101EA4">
        <w:rPr>
          <w:sz w:val="28"/>
          <w:szCs w:val="28"/>
        </w:rPr>
        <w:t>дату его проведе</w:t>
      </w:r>
      <w:r w:rsidR="00CD767C" w:rsidRPr="00101EA4">
        <w:rPr>
          <w:sz w:val="28"/>
          <w:szCs w:val="28"/>
        </w:rPr>
        <w:t>ния (среднесуточная температура</w:t>
      </w:r>
      <w:r w:rsidR="00101EA4" w:rsidRPr="00101EA4">
        <w:rPr>
          <w:sz w:val="28"/>
          <w:szCs w:val="28"/>
        </w:rPr>
        <w:t xml:space="preserve"> </w:t>
      </w:r>
      <w:r w:rsidR="001127CD" w:rsidRPr="00101EA4">
        <w:rPr>
          <w:sz w:val="28"/>
          <w:szCs w:val="28"/>
        </w:rPr>
        <w:t>выше 0</w:t>
      </w:r>
      <w:r w:rsidR="001127CD" w:rsidRPr="00101EA4">
        <w:rPr>
          <w:sz w:val="28"/>
          <w:szCs w:val="28"/>
          <w:vertAlign w:val="superscript"/>
        </w:rPr>
        <w:t>о</w:t>
      </w:r>
      <w:r w:rsidR="001127CD" w:rsidRPr="00101EA4">
        <w:rPr>
          <w:sz w:val="28"/>
          <w:szCs w:val="28"/>
        </w:rPr>
        <w:t>С)</w:t>
      </w:r>
      <w:r w:rsidR="00101EA4">
        <w:rPr>
          <w:sz w:val="28"/>
          <w:szCs w:val="28"/>
        </w:rPr>
        <w:t xml:space="preserve">, перенести дату проведения 1-го этапа </w:t>
      </w:r>
      <w:r w:rsidR="00101EA4" w:rsidRPr="00101EA4">
        <w:rPr>
          <w:sz w:val="28"/>
          <w:szCs w:val="28"/>
        </w:rPr>
        <w:t>Кубка Московской области по ралли-спринту 2021 года</w:t>
      </w:r>
      <w:r w:rsidR="00101EA4">
        <w:rPr>
          <w:sz w:val="28"/>
          <w:szCs w:val="28"/>
        </w:rPr>
        <w:t xml:space="preserve"> на 06 февраля 2021 года.</w:t>
      </w:r>
    </w:p>
    <w:p w14:paraId="0F685AB8" w14:textId="77777777" w:rsidR="00402337" w:rsidRPr="00402337" w:rsidRDefault="00402337" w:rsidP="00402337">
      <w:pPr>
        <w:numPr>
          <w:ilvl w:val="0"/>
          <w:numId w:val="36"/>
        </w:numPr>
        <w:spacing w:line="48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</w:t>
      </w:r>
      <w:r w:rsidR="00DE72D7">
        <w:rPr>
          <w:sz w:val="28"/>
          <w:szCs w:val="28"/>
        </w:rPr>
        <w:t xml:space="preserve">необходимости </w:t>
      </w:r>
      <w:r>
        <w:rPr>
          <w:sz w:val="28"/>
          <w:szCs w:val="28"/>
        </w:rPr>
        <w:t xml:space="preserve">обеспечения сохранности покрытия на гоночной дорожке </w:t>
      </w:r>
      <w:r w:rsidR="00CD767C" w:rsidRPr="00101EA4">
        <w:rPr>
          <w:sz w:val="28"/>
          <w:szCs w:val="28"/>
        </w:rPr>
        <w:t>на</w:t>
      </w:r>
      <w:r>
        <w:rPr>
          <w:sz w:val="28"/>
          <w:szCs w:val="28"/>
        </w:rPr>
        <w:t xml:space="preserve"> всю продолжительность проведения соревнования, внести изменения в </w:t>
      </w:r>
      <w:r w:rsidR="00C601EC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1 Дополнительного регламента </w:t>
      </w:r>
      <w:r w:rsidRPr="00402337">
        <w:rPr>
          <w:sz w:val="28"/>
          <w:szCs w:val="28"/>
        </w:rPr>
        <w:t>1-го этапа Кубка Московской области по ралли-спринту 2021 года, изложив его в следующей редакции:</w:t>
      </w:r>
    </w:p>
    <w:p w14:paraId="0F685AB9" w14:textId="77777777" w:rsidR="009B1000" w:rsidRPr="00AB1B6D" w:rsidRDefault="009B1000" w:rsidP="009B1000">
      <w:pPr>
        <w:keepNext/>
        <w:numPr>
          <w:ilvl w:val="0"/>
          <w:numId w:val="1"/>
        </w:numPr>
        <w:suppressAutoHyphens/>
        <w:spacing w:before="60"/>
        <w:ind w:left="0" w:firstLine="425"/>
        <w:jc w:val="both"/>
        <w:rPr>
          <w:sz w:val="16"/>
          <w:szCs w:val="16"/>
        </w:rPr>
      </w:pPr>
      <w:r w:rsidRPr="00AB1B6D">
        <w:rPr>
          <w:b/>
        </w:rPr>
        <w:t>Программа ралли-спринта</w:t>
      </w:r>
    </w:p>
    <w:p w14:paraId="0F685ABA" w14:textId="77777777" w:rsidR="009B1000" w:rsidRPr="009217A2" w:rsidRDefault="009B1000" w:rsidP="009B1000">
      <w:pPr>
        <w:keepNext/>
        <w:suppressAutoHyphens/>
        <w:spacing w:before="60" w:line="240" w:lineRule="exact"/>
        <w:jc w:val="both"/>
        <w:rPr>
          <w:b/>
          <w:i/>
        </w:rPr>
      </w:pPr>
      <w:r w:rsidRPr="009217A2">
        <w:rPr>
          <w:b/>
          <w:i/>
        </w:rPr>
        <w:t xml:space="preserve">Организатор до начала спортивных мероприятий </w:t>
      </w:r>
      <w:r w:rsidR="00265EA2">
        <w:rPr>
          <w:b/>
          <w:i/>
        </w:rPr>
        <w:t>6 февраля</w:t>
      </w:r>
      <w:r w:rsidRPr="009217A2">
        <w:rPr>
          <w:b/>
          <w:i/>
        </w:rPr>
        <w:t xml:space="preserve"> 2021 г. по предварительной заявке на платной основе (500 руб. заезд) предоставляет возможность проведения до четырех тренировочных заездов (двух заездов по схеме СУ-</w:t>
      </w:r>
      <w:r w:rsidR="00624180">
        <w:rPr>
          <w:b/>
          <w:i/>
        </w:rPr>
        <w:t>1, СУ-2 и двух заездов по схеме</w:t>
      </w:r>
      <w:r w:rsidR="00624180">
        <w:rPr>
          <w:b/>
          <w:i/>
        </w:rPr>
        <w:br/>
      </w:r>
      <w:r w:rsidRPr="009217A2">
        <w:rPr>
          <w:b/>
          <w:i/>
        </w:rPr>
        <w:t>СУ-3, СУ-4.</w:t>
      </w:r>
    </w:p>
    <w:tbl>
      <w:tblPr>
        <w:tblpPr w:leftFromText="180" w:rightFromText="180" w:vertAnchor="text" w:horzAnchor="margin" w:tblpXSpec="center" w:tblpY="62"/>
        <w:tblW w:w="10890" w:type="dxa"/>
        <w:tblLayout w:type="fixed"/>
        <w:tblLook w:val="0480" w:firstRow="0" w:lastRow="0" w:firstColumn="1" w:lastColumn="0" w:noHBand="0" w:noVBand="1"/>
      </w:tblPr>
      <w:tblGrid>
        <w:gridCol w:w="1523"/>
        <w:gridCol w:w="11"/>
        <w:gridCol w:w="5516"/>
        <w:gridCol w:w="13"/>
        <w:gridCol w:w="3827"/>
      </w:tblGrid>
      <w:tr w:rsidR="009B1000" w:rsidRPr="00342479" w14:paraId="0F685ABE" w14:textId="77777777" w:rsidTr="00FE05D1"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685ABB" w14:textId="77777777" w:rsidR="009B1000" w:rsidRPr="00342479" w:rsidRDefault="009B1000" w:rsidP="00FE05D1">
            <w:pPr>
              <w:suppressAutoHyphens/>
              <w:snapToGrid w:val="0"/>
              <w:spacing w:before="20" w:after="20" w:line="220" w:lineRule="exact"/>
              <w:jc w:val="center"/>
              <w:rPr>
                <w:b/>
                <w:bCs/>
                <w:i/>
                <w:iCs/>
                <w:lang w:eastAsia="ar-SA"/>
              </w:rPr>
            </w:pPr>
            <w:r w:rsidRPr="00342479">
              <w:rPr>
                <w:b/>
                <w:bCs/>
                <w:i/>
                <w:iCs/>
                <w:lang w:eastAsia="ar-SA"/>
              </w:rPr>
              <w:t>Время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85ABC" w14:textId="77777777" w:rsidR="009B1000" w:rsidRPr="00342479" w:rsidRDefault="009B1000" w:rsidP="00FE05D1">
            <w:pPr>
              <w:suppressAutoHyphens/>
              <w:snapToGrid w:val="0"/>
              <w:spacing w:before="20" w:after="20" w:line="220" w:lineRule="exact"/>
              <w:jc w:val="center"/>
              <w:rPr>
                <w:b/>
                <w:bCs/>
                <w:i/>
                <w:iCs/>
                <w:lang w:eastAsia="ar-SA"/>
              </w:rPr>
            </w:pPr>
            <w:r w:rsidRPr="00342479">
              <w:rPr>
                <w:b/>
                <w:bCs/>
                <w:i/>
                <w:iCs/>
                <w:lang w:eastAsia="ar-SA"/>
              </w:rPr>
              <w:t>Мероприятие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85ABD" w14:textId="77777777" w:rsidR="009B1000" w:rsidRPr="00342479" w:rsidRDefault="009B1000" w:rsidP="00FE05D1">
            <w:pPr>
              <w:suppressAutoHyphens/>
              <w:snapToGrid w:val="0"/>
              <w:spacing w:before="20" w:after="20" w:line="220" w:lineRule="exact"/>
              <w:jc w:val="center"/>
              <w:rPr>
                <w:b/>
                <w:bCs/>
                <w:i/>
                <w:iCs/>
                <w:lang w:eastAsia="ar-SA"/>
              </w:rPr>
            </w:pPr>
            <w:r w:rsidRPr="00342479">
              <w:rPr>
                <w:b/>
                <w:bCs/>
                <w:i/>
                <w:iCs/>
                <w:lang w:eastAsia="ar-SA"/>
              </w:rPr>
              <w:t>Место</w:t>
            </w:r>
          </w:p>
        </w:tc>
      </w:tr>
      <w:tr w:rsidR="009B1000" w:rsidRPr="00342479" w14:paraId="0F685AC0" w14:textId="77777777" w:rsidTr="00FE05D1">
        <w:tc>
          <w:tcPr>
            <w:tcW w:w="108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85ABF" w14:textId="77777777" w:rsidR="009B1000" w:rsidRPr="00342479" w:rsidRDefault="009B1000" w:rsidP="00FE05D1">
            <w:pPr>
              <w:suppressAutoHyphens/>
              <w:snapToGrid w:val="0"/>
              <w:spacing w:before="20" w:after="20" w:line="220" w:lineRule="exact"/>
              <w:jc w:val="center"/>
              <w:rPr>
                <w:b/>
                <w:bCs/>
                <w:i/>
                <w:iCs/>
                <w:lang w:eastAsia="ar-SA"/>
              </w:rPr>
            </w:pPr>
            <w:r w:rsidRPr="00342479">
              <w:rPr>
                <w:b/>
                <w:bCs/>
                <w:i/>
                <w:iCs/>
                <w:lang w:eastAsia="ar-SA"/>
              </w:rPr>
              <w:t>12 января 2021 года, вторник</w:t>
            </w:r>
          </w:p>
        </w:tc>
      </w:tr>
      <w:tr w:rsidR="009B1000" w:rsidRPr="0032271C" w14:paraId="0F685AC4" w14:textId="77777777" w:rsidTr="00FE05D1"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685AC1" w14:textId="77777777" w:rsidR="009B1000" w:rsidRPr="00342479" w:rsidRDefault="009B1000" w:rsidP="00FE05D1">
            <w:pPr>
              <w:suppressAutoHyphens/>
              <w:snapToGrid w:val="0"/>
              <w:spacing w:before="20" w:after="20" w:line="220" w:lineRule="exact"/>
              <w:jc w:val="center"/>
              <w:rPr>
                <w:bCs/>
                <w:iCs/>
                <w:lang w:eastAsia="ar-SA"/>
              </w:rPr>
            </w:pPr>
            <w:r w:rsidRPr="00342479">
              <w:rPr>
                <w:bCs/>
                <w:iCs/>
                <w:lang w:eastAsia="ar-SA"/>
              </w:rPr>
              <w:t>с 10:00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85AC2" w14:textId="77777777" w:rsidR="009B1000" w:rsidRPr="00342479" w:rsidRDefault="009B1000" w:rsidP="00FE05D1">
            <w:pPr>
              <w:suppressAutoHyphens/>
              <w:snapToGrid w:val="0"/>
              <w:spacing w:before="20" w:after="20" w:line="220" w:lineRule="exact"/>
              <w:jc w:val="center"/>
              <w:rPr>
                <w:bCs/>
                <w:iCs/>
                <w:lang w:eastAsia="ar-SA"/>
              </w:rPr>
            </w:pPr>
            <w:r w:rsidRPr="00342479">
              <w:rPr>
                <w:bCs/>
                <w:iCs/>
                <w:lang w:eastAsia="ar-SA"/>
              </w:rPr>
              <w:t>Начало приема предварительных заявок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85AC3" w14:textId="77777777" w:rsidR="009B1000" w:rsidRPr="0032271C" w:rsidRDefault="009B1000" w:rsidP="00FE05D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20" w:after="20" w:line="220" w:lineRule="exact"/>
              <w:jc w:val="center"/>
              <w:rPr>
                <w:rFonts w:eastAsia="Arial Unicode MS"/>
                <w:lang w:val="en-US" w:eastAsia="ar-SA"/>
              </w:rPr>
            </w:pPr>
            <w:r w:rsidRPr="00342479">
              <w:rPr>
                <w:rFonts w:eastAsia="Arial Unicode MS"/>
                <w:lang w:val="en-US" w:eastAsia="ar-SA"/>
              </w:rPr>
              <w:t>E</w:t>
            </w:r>
            <w:r w:rsidRPr="0032271C">
              <w:rPr>
                <w:rFonts w:eastAsia="Arial Unicode MS"/>
                <w:lang w:val="en-US" w:eastAsia="ar-SA"/>
              </w:rPr>
              <w:t>-</w:t>
            </w:r>
            <w:r w:rsidRPr="00342479">
              <w:rPr>
                <w:rFonts w:eastAsia="Arial Unicode MS"/>
                <w:lang w:val="en-US" w:eastAsia="ar-SA"/>
              </w:rPr>
              <w:t>mail</w:t>
            </w:r>
            <w:r w:rsidRPr="0032271C">
              <w:rPr>
                <w:rFonts w:eastAsia="Arial Unicode MS"/>
                <w:lang w:val="en-US" w:eastAsia="ar-SA"/>
              </w:rPr>
              <w:t xml:space="preserve">: </w:t>
            </w:r>
            <w:r w:rsidRPr="00342479">
              <w:rPr>
                <w:color w:val="000000"/>
                <w:lang w:val="en-US"/>
              </w:rPr>
              <w:t>fasmo</w:t>
            </w:r>
            <w:r w:rsidRPr="0032271C">
              <w:rPr>
                <w:color w:val="000000"/>
                <w:lang w:val="en-US"/>
              </w:rPr>
              <w:t>50@</w:t>
            </w:r>
            <w:r w:rsidRPr="00342479">
              <w:rPr>
                <w:color w:val="000000"/>
                <w:lang w:val="en-US"/>
              </w:rPr>
              <w:t>yandex</w:t>
            </w:r>
            <w:r w:rsidRPr="0032271C">
              <w:rPr>
                <w:color w:val="000000"/>
                <w:lang w:val="en-US"/>
              </w:rPr>
              <w:t>.</w:t>
            </w:r>
            <w:r w:rsidRPr="00342479">
              <w:rPr>
                <w:color w:val="000000"/>
                <w:lang w:val="en-US"/>
              </w:rPr>
              <w:t>ru</w:t>
            </w:r>
          </w:p>
        </w:tc>
      </w:tr>
      <w:tr w:rsidR="009B1000" w:rsidRPr="00342479" w14:paraId="0F685AC6" w14:textId="77777777" w:rsidTr="00FE05D1">
        <w:tc>
          <w:tcPr>
            <w:tcW w:w="108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85AC5" w14:textId="77777777" w:rsidR="009B1000" w:rsidRPr="00342479" w:rsidRDefault="005A2D86" w:rsidP="005A2D8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20" w:after="20" w:line="220" w:lineRule="exact"/>
              <w:jc w:val="center"/>
              <w:rPr>
                <w:b/>
                <w:bCs/>
                <w:i/>
                <w:iCs/>
                <w:lang w:eastAsia="ar-SA"/>
              </w:rPr>
            </w:pPr>
            <w:r>
              <w:rPr>
                <w:b/>
                <w:bCs/>
                <w:i/>
                <w:iCs/>
                <w:lang w:eastAsia="ar-SA"/>
              </w:rPr>
              <w:t>5 февраля</w:t>
            </w:r>
            <w:r w:rsidR="009B1000" w:rsidRPr="00342479">
              <w:rPr>
                <w:b/>
                <w:bCs/>
                <w:i/>
                <w:iCs/>
                <w:lang w:eastAsia="ar-SA"/>
              </w:rPr>
              <w:t xml:space="preserve"> 2021 года, пятница</w:t>
            </w:r>
          </w:p>
        </w:tc>
      </w:tr>
      <w:tr w:rsidR="009B1000" w:rsidRPr="0032271C" w14:paraId="0F685ACA" w14:textId="77777777" w:rsidTr="00FE05D1"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F685AC7" w14:textId="77777777" w:rsidR="009B1000" w:rsidRPr="001047EA" w:rsidRDefault="009B1000" w:rsidP="00FE05D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20" w:after="20" w:line="220" w:lineRule="exact"/>
              <w:jc w:val="center"/>
              <w:rPr>
                <w:b/>
                <w:bCs/>
                <w:iCs/>
                <w:lang w:eastAsia="ar-SA"/>
              </w:rPr>
            </w:pPr>
            <w:r w:rsidRPr="001047EA">
              <w:rPr>
                <w:b/>
                <w:bCs/>
                <w:iCs/>
                <w:lang w:eastAsia="ar-SA"/>
              </w:rPr>
              <w:t>15:00</w:t>
            </w:r>
          </w:p>
        </w:tc>
        <w:tc>
          <w:tcPr>
            <w:tcW w:w="55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F685AC8" w14:textId="77777777" w:rsidR="009B1000" w:rsidRPr="001047EA" w:rsidRDefault="009B1000" w:rsidP="00FE05D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20" w:after="20" w:line="220" w:lineRule="exact"/>
              <w:jc w:val="center"/>
              <w:rPr>
                <w:b/>
                <w:bCs/>
                <w:iCs/>
                <w:lang w:eastAsia="ar-SA"/>
              </w:rPr>
            </w:pPr>
            <w:r w:rsidRPr="001047EA">
              <w:rPr>
                <w:b/>
                <w:bCs/>
                <w:iCs/>
                <w:lang w:eastAsia="ar-SA"/>
              </w:rPr>
              <w:t>Окончание приема предварительных заявок</w:t>
            </w:r>
          </w:p>
        </w:tc>
        <w:tc>
          <w:tcPr>
            <w:tcW w:w="38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F685AC9" w14:textId="77777777" w:rsidR="009B1000" w:rsidRPr="00342479" w:rsidRDefault="009B1000" w:rsidP="00FE05D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20" w:after="20" w:line="220" w:lineRule="exact"/>
              <w:jc w:val="center"/>
              <w:rPr>
                <w:b/>
                <w:bCs/>
                <w:iCs/>
                <w:lang w:val="en-US" w:eastAsia="ar-SA"/>
              </w:rPr>
            </w:pPr>
            <w:r w:rsidRPr="00342479">
              <w:rPr>
                <w:rFonts w:eastAsia="Arial Unicode MS"/>
                <w:lang w:val="en-US" w:eastAsia="ar-SA"/>
              </w:rPr>
              <w:t>E</w:t>
            </w:r>
            <w:r w:rsidRPr="008E42CD">
              <w:rPr>
                <w:rFonts w:eastAsia="Arial Unicode MS"/>
                <w:lang w:val="en-US" w:eastAsia="ar-SA"/>
              </w:rPr>
              <w:t>-</w:t>
            </w:r>
            <w:r w:rsidRPr="00342479">
              <w:rPr>
                <w:rFonts w:eastAsia="Arial Unicode MS"/>
                <w:lang w:val="en-US" w:eastAsia="ar-SA"/>
              </w:rPr>
              <w:t>mail</w:t>
            </w:r>
            <w:r w:rsidRPr="008E42CD">
              <w:rPr>
                <w:rFonts w:eastAsia="Arial Unicode MS"/>
                <w:lang w:val="en-US" w:eastAsia="ar-SA"/>
              </w:rPr>
              <w:t xml:space="preserve">: </w:t>
            </w:r>
            <w:r w:rsidRPr="00342479">
              <w:rPr>
                <w:color w:val="000000"/>
                <w:lang w:val="en-US"/>
              </w:rPr>
              <w:t>fasmo</w:t>
            </w:r>
            <w:r w:rsidRPr="008E42CD">
              <w:rPr>
                <w:color w:val="000000"/>
                <w:lang w:val="en-US"/>
              </w:rPr>
              <w:t>50@</w:t>
            </w:r>
            <w:r w:rsidRPr="00342479">
              <w:rPr>
                <w:color w:val="000000"/>
                <w:lang w:val="en-US"/>
              </w:rPr>
              <w:t>yandex</w:t>
            </w:r>
            <w:r w:rsidRPr="008E42CD">
              <w:rPr>
                <w:color w:val="000000"/>
                <w:lang w:val="en-US"/>
              </w:rPr>
              <w:t>.</w:t>
            </w:r>
            <w:r w:rsidRPr="00342479">
              <w:rPr>
                <w:color w:val="000000"/>
                <w:lang w:val="en-US"/>
              </w:rPr>
              <w:t>ru</w:t>
            </w:r>
          </w:p>
        </w:tc>
      </w:tr>
      <w:tr w:rsidR="009B1000" w:rsidRPr="00342479" w14:paraId="0F685ACE" w14:textId="77777777" w:rsidTr="00FE05D1"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F685ACB" w14:textId="77777777" w:rsidR="009B1000" w:rsidRPr="00342479" w:rsidRDefault="009B1000" w:rsidP="00FE05D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20" w:after="20" w:line="220" w:lineRule="exact"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16</w:t>
            </w:r>
            <w:r w:rsidRPr="00342479">
              <w:rPr>
                <w:bCs/>
                <w:iCs/>
                <w:lang w:eastAsia="ar-SA"/>
              </w:rPr>
              <w:t>:00</w:t>
            </w:r>
          </w:p>
        </w:tc>
        <w:tc>
          <w:tcPr>
            <w:tcW w:w="55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F685ACC" w14:textId="77777777" w:rsidR="009B1000" w:rsidRPr="00342479" w:rsidRDefault="009B1000" w:rsidP="00FE05D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20" w:after="20" w:line="220" w:lineRule="exact"/>
              <w:jc w:val="center"/>
              <w:rPr>
                <w:bCs/>
                <w:iCs/>
                <w:lang w:eastAsia="ar-SA"/>
              </w:rPr>
            </w:pPr>
            <w:r w:rsidRPr="00342479">
              <w:rPr>
                <w:bCs/>
                <w:iCs/>
                <w:lang w:eastAsia="ar-SA"/>
              </w:rPr>
              <w:t>Публикация Списка заявленных Экипажей</w:t>
            </w:r>
          </w:p>
        </w:tc>
        <w:tc>
          <w:tcPr>
            <w:tcW w:w="38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F685ACD" w14:textId="77777777" w:rsidR="009B1000" w:rsidRPr="00342479" w:rsidRDefault="009B1000" w:rsidP="00FE05D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20" w:after="20" w:line="220" w:lineRule="exact"/>
              <w:jc w:val="center"/>
              <w:rPr>
                <w:rFonts w:eastAsia="Arial Unicode MS"/>
                <w:lang w:eastAsia="ar-SA"/>
              </w:rPr>
            </w:pPr>
            <w:r w:rsidRPr="00342479">
              <w:rPr>
                <w:lang w:eastAsia="ar-SA"/>
              </w:rPr>
              <w:t xml:space="preserve">Сайт: </w:t>
            </w:r>
            <w:r w:rsidRPr="00342479">
              <w:rPr>
                <w:b/>
                <w:bCs/>
                <w:iCs/>
                <w:lang w:val="en-US" w:eastAsia="ar-SA"/>
              </w:rPr>
              <w:t>www.fasmo.su</w:t>
            </w:r>
          </w:p>
        </w:tc>
      </w:tr>
      <w:tr w:rsidR="009B1000" w:rsidRPr="00342479" w14:paraId="0F685AD0" w14:textId="77777777" w:rsidTr="00FE05D1">
        <w:tc>
          <w:tcPr>
            <w:tcW w:w="108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85ACF" w14:textId="77777777" w:rsidR="009B1000" w:rsidRPr="00342479" w:rsidRDefault="005A2D86" w:rsidP="005A2D8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20" w:after="20" w:line="220" w:lineRule="exact"/>
              <w:jc w:val="center"/>
              <w:rPr>
                <w:rFonts w:eastAsia="Arial Unicode MS"/>
                <w:lang w:eastAsia="ar-SA"/>
              </w:rPr>
            </w:pPr>
            <w:r>
              <w:rPr>
                <w:b/>
                <w:bCs/>
                <w:i/>
                <w:iCs/>
                <w:lang w:eastAsia="ar-SA"/>
              </w:rPr>
              <w:t>6 февраля</w:t>
            </w:r>
            <w:r w:rsidR="009B1000" w:rsidRPr="00342479">
              <w:rPr>
                <w:b/>
                <w:bCs/>
                <w:i/>
                <w:iCs/>
                <w:lang w:eastAsia="ar-SA"/>
              </w:rPr>
              <w:t xml:space="preserve"> 2021 года, суббот</w:t>
            </w:r>
            <w:r w:rsidR="009B1000" w:rsidRPr="00342479">
              <w:rPr>
                <w:b/>
                <w:bCs/>
                <w:i/>
                <w:iCs/>
                <w:vertAlign w:val="superscript"/>
                <w:lang w:eastAsia="ar-SA"/>
              </w:rPr>
              <w:t>)</w:t>
            </w:r>
          </w:p>
        </w:tc>
      </w:tr>
      <w:tr w:rsidR="009B1000" w:rsidRPr="00342479" w14:paraId="0F685AD4" w14:textId="77777777" w:rsidTr="00FE05D1"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685AD1" w14:textId="77777777" w:rsidR="009B1000" w:rsidRPr="0083621E" w:rsidRDefault="009B1000" w:rsidP="00FE05D1">
            <w:pPr>
              <w:suppressAutoHyphens/>
              <w:snapToGrid w:val="0"/>
              <w:spacing w:before="20" w:after="20" w:line="220" w:lineRule="exact"/>
              <w:jc w:val="center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lang w:eastAsia="ar-SA"/>
              </w:rPr>
              <w:t>8:00-11:00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85AD2" w14:textId="77777777" w:rsidR="009B1000" w:rsidRPr="00342479" w:rsidRDefault="009B1000" w:rsidP="00FE05D1">
            <w:pPr>
              <w:suppressAutoHyphens/>
              <w:snapToGrid w:val="0"/>
              <w:spacing w:before="20" w:after="20" w:line="220" w:lineRule="exact"/>
              <w:jc w:val="center"/>
              <w:rPr>
                <w:bCs/>
                <w:iCs/>
                <w:lang w:eastAsia="ar-SA"/>
              </w:rPr>
            </w:pPr>
            <w:r w:rsidRPr="00342479">
              <w:rPr>
                <w:lang w:eastAsia="ar-SA"/>
              </w:rPr>
              <w:t>Заезд автомобилей участников в парк сервиса.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85AD3" w14:textId="77777777" w:rsidR="009B1000" w:rsidRPr="00A135C7" w:rsidRDefault="009B1000" w:rsidP="00FE05D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20" w:after="20" w:line="220" w:lineRule="exact"/>
              <w:jc w:val="center"/>
              <w:rPr>
                <w:rFonts w:eastAsia="Arial Unicode MS"/>
                <w:sz w:val="22"/>
                <w:szCs w:val="22"/>
                <w:lang w:eastAsia="ar-SA"/>
              </w:rPr>
            </w:pPr>
            <w:r w:rsidRPr="00A135C7">
              <w:rPr>
                <w:rFonts w:eastAsia="Arial Unicode MS"/>
                <w:sz w:val="22"/>
                <w:szCs w:val="22"/>
                <w:lang w:eastAsia="ar-SA"/>
              </w:rPr>
              <w:t>Штаб ралли-спринта.</w:t>
            </w:r>
            <w:r w:rsidRPr="00A135C7">
              <w:rPr>
                <w:rFonts w:eastAsia="Arial Unicode MS"/>
                <w:sz w:val="22"/>
                <w:szCs w:val="22"/>
                <w:lang w:eastAsia="ar-SA"/>
              </w:rPr>
              <w:br/>
              <w:t>Московская обл.,</w:t>
            </w:r>
            <w:r w:rsidRPr="00A135C7">
              <w:rPr>
                <w:rFonts w:eastAsia="Arial Unicode MS"/>
                <w:sz w:val="22"/>
                <w:szCs w:val="22"/>
                <w:lang w:eastAsia="ar-SA"/>
              </w:rPr>
              <w:br/>
            </w:r>
            <w:r w:rsidRPr="00A135C7">
              <w:rPr>
                <w:sz w:val="22"/>
                <w:szCs w:val="22"/>
              </w:rPr>
              <w:t>Солнечногорский г. о.,</w:t>
            </w:r>
            <w:r w:rsidRPr="00A135C7">
              <w:rPr>
                <w:sz w:val="22"/>
                <w:szCs w:val="22"/>
              </w:rPr>
              <w:br/>
              <w:t>пос. Ладушкино, территория «Зеленоград-Тропикана», координаты для навигатора: широта 55°55′21″N, долгота 37°9′8″E</w:t>
            </w:r>
          </w:p>
        </w:tc>
      </w:tr>
      <w:tr w:rsidR="009B1000" w:rsidRPr="00342479" w14:paraId="0F685AD8" w14:textId="77777777" w:rsidTr="00FE05D1"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685AD5" w14:textId="77777777" w:rsidR="009B1000" w:rsidRPr="0083621E" w:rsidRDefault="009B1000" w:rsidP="00FE05D1">
            <w:pPr>
              <w:suppressAutoHyphens/>
              <w:snapToGrid w:val="0"/>
              <w:spacing w:before="20" w:after="20" w:line="220" w:lineRule="exact"/>
              <w:jc w:val="center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lang w:eastAsia="ar-SA"/>
              </w:rPr>
              <w:t>11</w:t>
            </w:r>
            <w:r w:rsidRPr="0083621E">
              <w:rPr>
                <w:b/>
                <w:bCs/>
                <w:iCs/>
                <w:lang w:eastAsia="ar-SA"/>
              </w:rPr>
              <w:t>:00-</w:t>
            </w:r>
            <w:r>
              <w:rPr>
                <w:b/>
                <w:bCs/>
                <w:iCs/>
                <w:lang w:eastAsia="ar-SA"/>
              </w:rPr>
              <w:t>12:0</w:t>
            </w:r>
            <w:r w:rsidRPr="0083621E">
              <w:rPr>
                <w:b/>
                <w:bCs/>
                <w:iCs/>
                <w:lang w:eastAsia="ar-SA"/>
              </w:rPr>
              <w:t>0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85AD6" w14:textId="77777777" w:rsidR="009B1000" w:rsidRPr="00342479" w:rsidRDefault="009B1000" w:rsidP="00FE05D1">
            <w:pPr>
              <w:suppressAutoHyphens/>
              <w:snapToGrid w:val="0"/>
              <w:spacing w:before="20" w:after="20" w:line="220" w:lineRule="exac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Регистрация. </w:t>
            </w:r>
            <w:r w:rsidRPr="00342479">
              <w:rPr>
                <w:lang w:eastAsia="ar-SA"/>
              </w:rPr>
              <w:t>Административные проверки</w:t>
            </w:r>
            <w:r>
              <w:rPr>
                <w:lang w:eastAsia="ar-SA"/>
              </w:rPr>
              <w:t>. Выдача документации и получение датчиков хронометража. Т</w:t>
            </w:r>
            <w:r w:rsidRPr="00342479">
              <w:rPr>
                <w:lang w:eastAsia="ar-SA"/>
              </w:rPr>
              <w:t>ехническая инспекция, предстартовый медицинский контроль.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85AD7" w14:textId="77777777" w:rsidR="009B1000" w:rsidRPr="00A135C7" w:rsidRDefault="009B1000" w:rsidP="00FE05D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20" w:after="20" w:line="220" w:lineRule="exact"/>
              <w:jc w:val="center"/>
              <w:rPr>
                <w:rFonts w:eastAsia="Arial Unicode MS"/>
                <w:sz w:val="22"/>
                <w:szCs w:val="22"/>
                <w:lang w:eastAsia="ar-SA"/>
              </w:rPr>
            </w:pPr>
            <w:r w:rsidRPr="00A135C7">
              <w:rPr>
                <w:rFonts w:eastAsia="Arial Unicode MS"/>
                <w:sz w:val="22"/>
                <w:szCs w:val="22"/>
                <w:lang w:eastAsia="ar-SA"/>
              </w:rPr>
              <w:t>Штаб ралли-спринта.</w:t>
            </w:r>
            <w:r w:rsidRPr="00A135C7">
              <w:rPr>
                <w:rFonts w:eastAsia="Arial Unicode MS"/>
                <w:sz w:val="22"/>
                <w:szCs w:val="22"/>
                <w:lang w:eastAsia="ar-SA"/>
              </w:rPr>
              <w:br/>
              <w:t>Московская обл.,</w:t>
            </w:r>
            <w:r w:rsidRPr="00A135C7">
              <w:rPr>
                <w:rFonts w:eastAsia="Arial Unicode MS"/>
                <w:sz w:val="22"/>
                <w:szCs w:val="22"/>
                <w:lang w:eastAsia="ar-SA"/>
              </w:rPr>
              <w:br/>
            </w:r>
            <w:r w:rsidRPr="00A135C7">
              <w:rPr>
                <w:sz w:val="22"/>
                <w:szCs w:val="22"/>
              </w:rPr>
              <w:t>Солнечногорский г. о.,</w:t>
            </w:r>
            <w:r w:rsidRPr="00A135C7">
              <w:rPr>
                <w:sz w:val="22"/>
                <w:szCs w:val="22"/>
              </w:rPr>
              <w:br/>
              <w:t>пос. Ладушкино, территория «Зеленоград-Тропикана», координаты для навигатора: широта 55°55′21″N, долгота 37°9′8″E</w:t>
            </w:r>
          </w:p>
        </w:tc>
      </w:tr>
      <w:tr w:rsidR="009B1000" w:rsidRPr="00342479" w14:paraId="0F685ADC" w14:textId="77777777" w:rsidTr="00FE05D1"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685AD9" w14:textId="77777777" w:rsidR="009B1000" w:rsidRPr="00342479" w:rsidRDefault="009B1000" w:rsidP="00FE05D1">
            <w:pPr>
              <w:suppressAutoHyphens/>
              <w:snapToGrid w:val="0"/>
              <w:spacing w:before="20" w:after="20" w:line="220" w:lineRule="exact"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lastRenderedPageBreak/>
              <w:t>12:00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85ADA" w14:textId="77777777" w:rsidR="009B1000" w:rsidRPr="00342479" w:rsidRDefault="009B1000" w:rsidP="00FE05D1">
            <w:pPr>
              <w:suppressAutoHyphens/>
              <w:snapToGrid w:val="0"/>
              <w:spacing w:before="20" w:after="20" w:line="220" w:lineRule="exact"/>
              <w:jc w:val="center"/>
              <w:rPr>
                <w:bCs/>
                <w:iCs/>
                <w:lang w:eastAsia="ar-SA"/>
              </w:rPr>
            </w:pPr>
            <w:r w:rsidRPr="00342479">
              <w:rPr>
                <w:bCs/>
                <w:iCs/>
                <w:lang w:eastAsia="ar-SA"/>
              </w:rPr>
              <w:t>Окончание приема заявок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85ADB" w14:textId="77777777" w:rsidR="009B1000" w:rsidRPr="00A135C7" w:rsidRDefault="009B1000" w:rsidP="00FE05D1">
            <w:pPr>
              <w:suppressAutoHyphens/>
              <w:snapToGrid w:val="0"/>
              <w:spacing w:before="20" w:after="20" w:line="220" w:lineRule="exact"/>
              <w:jc w:val="center"/>
              <w:rPr>
                <w:bCs/>
                <w:iCs/>
                <w:sz w:val="22"/>
                <w:szCs w:val="22"/>
                <w:lang w:eastAsia="ar-SA"/>
              </w:rPr>
            </w:pPr>
            <w:r w:rsidRPr="00A135C7">
              <w:rPr>
                <w:rFonts w:eastAsia="Arial Unicode MS"/>
                <w:sz w:val="22"/>
                <w:szCs w:val="22"/>
                <w:lang w:eastAsia="ar-SA"/>
              </w:rPr>
              <w:t>Штаб ралли-спринта.</w:t>
            </w:r>
          </w:p>
        </w:tc>
      </w:tr>
      <w:tr w:rsidR="009B1000" w:rsidRPr="00342479" w14:paraId="0F685AE0" w14:textId="77777777" w:rsidTr="00FE05D1">
        <w:trPr>
          <w:trHeight w:val="222"/>
        </w:trPr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685ADD" w14:textId="77777777" w:rsidR="009B1000" w:rsidRPr="00CC0A0B" w:rsidRDefault="009B1000" w:rsidP="00FE05D1">
            <w:pPr>
              <w:suppressAutoHyphens/>
              <w:spacing w:before="20" w:after="20" w:line="220" w:lineRule="exact"/>
              <w:jc w:val="center"/>
              <w:rPr>
                <w:b/>
                <w:lang w:eastAsia="ar-SA"/>
              </w:rPr>
            </w:pPr>
            <w:r w:rsidRPr="00CC0A0B">
              <w:rPr>
                <w:b/>
                <w:lang w:eastAsia="ar-SA"/>
              </w:rPr>
              <w:t>12:00-12:20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85ADE" w14:textId="77777777" w:rsidR="009B1000" w:rsidRPr="00342479" w:rsidRDefault="009B1000" w:rsidP="00FE05D1">
            <w:pPr>
              <w:suppressAutoHyphens/>
              <w:snapToGrid w:val="0"/>
              <w:spacing w:before="20" w:after="20" w:line="220" w:lineRule="exact"/>
              <w:jc w:val="center"/>
              <w:rPr>
                <w:lang w:eastAsia="ar-SA"/>
              </w:rPr>
            </w:pPr>
            <w:r w:rsidRPr="00342479">
              <w:rPr>
                <w:lang w:eastAsia="ar-SA"/>
              </w:rPr>
              <w:t>Торжественное открытие соревнования, брифинг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85ADF" w14:textId="77777777" w:rsidR="009B1000" w:rsidRPr="00A135C7" w:rsidRDefault="009B1000" w:rsidP="00FE05D1">
            <w:pPr>
              <w:suppressAutoHyphens/>
              <w:snapToGrid w:val="0"/>
              <w:spacing w:before="20" w:after="20" w:line="220" w:lineRule="exact"/>
              <w:jc w:val="center"/>
              <w:rPr>
                <w:sz w:val="22"/>
                <w:szCs w:val="22"/>
                <w:lang w:eastAsia="ar-SA"/>
              </w:rPr>
            </w:pPr>
            <w:r w:rsidRPr="00A135C7">
              <w:rPr>
                <w:sz w:val="22"/>
                <w:szCs w:val="22"/>
                <w:lang w:eastAsia="ar-SA"/>
              </w:rPr>
              <w:t>Парк сервиса</w:t>
            </w:r>
            <w:r w:rsidRPr="00A135C7">
              <w:rPr>
                <w:rFonts w:eastAsia="Arial Unicode MS"/>
                <w:sz w:val="22"/>
                <w:szCs w:val="22"/>
                <w:lang w:eastAsia="ar-SA"/>
              </w:rPr>
              <w:t>.</w:t>
            </w:r>
          </w:p>
        </w:tc>
      </w:tr>
      <w:tr w:rsidR="009B1000" w:rsidRPr="00342479" w14:paraId="0F685AE5" w14:textId="77777777" w:rsidTr="00FE05D1">
        <w:trPr>
          <w:trHeight w:val="117"/>
        </w:trPr>
        <w:tc>
          <w:tcPr>
            <w:tcW w:w="1534" w:type="dxa"/>
            <w:gridSpan w:val="2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0F685AE1" w14:textId="77777777" w:rsidR="009B1000" w:rsidRPr="0083621E" w:rsidRDefault="009B1000" w:rsidP="00FE05D1">
            <w:pPr>
              <w:suppressAutoHyphens/>
              <w:snapToGrid w:val="0"/>
              <w:spacing w:before="20" w:after="20" w:line="220" w:lineRule="exac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12:30</w:t>
            </w:r>
          </w:p>
        </w:tc>
        <w:tc>
          <w:tcPr>
            <w:tcW w:w="5529" w:type="dxa"/>
            <w:gridSpan w:val="2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85AE2" w14:textId="77777777" w:rsidR="009B1000" w:rsidRPr="0083621E" w:rsidRDefault="009B1000" w:rsidP="00FE05D1">
            <w:pPr>
              <w:suppressAutoHyphens/>
              <w:snapToGrid w:val="0"/>
              <w:spacing w:before="20" w:after="20" w:line="220" w:lineRule="exact"/>
              <w:jc w:val="center"/>
              <w:rPr>
                <w:b/>
                <w:lang w:eastAsia="ar-SA"/>
              </w:rPr>
            </w:pPr>
            <w:r w:rsidRPr="0083621E">
              <w:rPr>
                <w:b/>
                <w:lang w:eastAsia="ar-SA"/>
              </w:rPr>
              <w:t>Публикация списка Экипажей, допущенных к участию в соревновании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685AE3" w14:textId="77777777" w:rsidR="009B1000" w:rsidRPr="00A135C7" w:rsidRDefault="009B1000" w:rsidP="00FE05D1">
            <w:pPr>
              <w:suppressAutoHyphens/>
              <w:spacing w:before="20" w:after="20" w:line="220" w:lineRule="exact"/>
              <w:jc w:val="center"/>
              <w:rPr>
                <w:sz w:val="22"/>
                <w:szCs w:val="22"/>
                <w:lang w:eastAsia="ar-SA"/>
              </w:rPr>
            </w:pPr>
            <w:r w:rsidRPr="00A135C7">
              <w:rPr>
                <w:rFonts w:eastAsia="Arial Unicode MS"/>
                <w:sz w:val="22"/>
                <w:szCs w:val="22"/>
                <w:lang w:eastAsia="ar-SA"/>
              </w:rPr>
              <w:t>Штаб ралли-спринта</w:t>
            </w:r>
            <w:r w:rsidRPr="00A135C7">
              <w:rPr>
                <w:sz w:val="22"/>
                <w:szCs w:val="22"/>
                <w:lang w:eastAsia="ar-SA"/>
              </w:rPr>
              <w:t>,</w:t>
            </w:r>
          </w:p>
          <w:p w14:paraId="0F685AE4" w14:textId="77777777" w:rsidR="009B1000" w:rsidRPr="00A135C7" w:rsidRDefault="009B1000" w:rsidP="00FE05D1">
            <w:pPr>
              <w:suppressAutoHyphens/>
              <w:spacing w:before="20" w:after="20" w:line="220" w:lineRule="exact"/>
              <w:jc w:val="center"/>
              <w:rPr>
                <w:rFonts w:eastAsia="Calibri"/>
                <w:sz w:val="22"/>
                <w:szCs w:val="22"/>
                <w:highlight w:val="yellow"/>
                <w:lang w:eastAsia="ar-SA"/>
              </w:rPr>
            </w:pPr>
            <w:r w:rsidRPr="00A135C7">
              <w:rPr>
                <w:sz w:val="22"/>
                <w:szCs w:val="22"/>
                <w:lang w:eastAsia="ar-SA"/>
              </w:rPr>
              <w:t xml:space="preserve">Табло информации, чат </w:t>
            </w:r>
            <w:r w:rsidRPr="00A135C7">
              <w:rPr>
                <w:sz w:val="22"/>
                <w:szCs w:val="22"/>
                <w:lang w:val="en-US" w:eastAsia="ar-SA"/>
              </w:rPr>
              <w:t>WhatsApp</w:t>
            </w:r>
          </w:p>
        </w:tc>
      </w:tr>
      <w:tr w:rsidR="009B1000" w:rsidRPr="00342479" w14:paraId="0F685AEA" w14:textId="77777777" w:rsidTr="00FE05D1">
        <w:trPr>
          <w:trHeight w:val="158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0F685AE6" w14:textId="77777777" w:rsidR="009B1000" w:rsidRPr="00342479" w:rsidRDefault="009B1000" w:rsidP="00FE05D1">
            <w:pPr>
              <w:suppressAutoHyphens/>
              <w:snapToGrid w:val="0"/>
              <w:spacing w:before="20" w:after="20" w:line="220" w:lineRule="exact"/>
              <w:jc w:val="center"/>
              <w:rPr>
                <w:lang w:eastAsia="ar-SA"/>
              </w:rPr>
            </w:pPr>
            <w:r w:rsidRPr="00342479">
              <w:rPr>
                <w:lang w:eastAsia="ar-SA"/>
              </w:rPr>
              <w:t>1</w:t>
            </w:r>
            <w:r>
              <w:rPr>
                <w:lang w:eastAsia="ar-SA"/>
              </w:rPr>
              <w:t>2</w:t>
            </w:r>
            <w:r w:rsidRPr="00342479">
              <w:rPr>
                <w:lang w:eastAsia="ar-SA"/>
              </w:rPr>
              <w:t>:</w:t>
            </w:r>
            <w:r>
              <w:rPr>
                <w:lang w:eastAsia="ar-SA"/>
              </w:rPr>
              <w:t>30</w:t>
            </w:r>
            <w:r w:rsidRPr="00342479">
              <w:rPr>
                <w:lang w:eastAsia="ar-SA"/>
              </w:rPr>
              <w:t>-1</w:t>
            </w:r>
            <w:r>
              <w:rPr>
                <w:lang w:eastAsia="ar-SA"/>
              </w:rPr>
              <w:t>2</w:t>
            </w:r>
            <w:r w:rsidRPr="00342479">
              <w:rPr>
                <w:lang w:eastAsia="ar-SA"/>
              </w:rPr>
              <w:t>:</w:t>
            </w:r>
            <w:r>
              <w:rPr>
                <w:lang w:eastAsia="ar-SA"/>
              </w:rPr>
              <w:t>4</w:t>
            </w:r>
            <w:r w:rsidRPr="00342479">
              <w:rPr>
                <w:lang w:eastAsia="ar-SA"/>
              </w:rPr>
              <w:t>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685AE7" w14:textId="77777777" w:rsidR="009B1000" w:rsidRPr="00342479" w:rsidRDefault="009B1000" w:rsidP="00FE05D1">
            <w:pPr>
              <w:suppressAutoHyphens/>
              <w:snapToGrid w:val="0"/>
              <w:spacing w:before="20" w:after="20" w:line="220" w:lineRule="exact"/>
              <w:jc w:val="center"/>
              <w:rPr>
                <w:lang w:eastAsia="ar-SA"/>
              </w:rPr>
            </w:pPr>
            <w:r w:rsidRPr="00342479">
              <w:rPr>
                <w:lang w:eastAsia="ar-SA"/>
              </w:rPr>
              <w:t>Ознакомление с Дистанцией соревнования (СУ-1, 2) (пропись)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685AE8" w14:textId="77777777" w:rsidR="009B1000" w:rsidRPr="00A135C7" w:rsidRDefault="009B1000" w:rsidP="00FE05D1">
            <w:pPr>
              <w:suppressAutoHyphens/>
              <w:spacing w:before="20" w:after="20" w:line="200" w:lineRule="exact"/>
              <w:jc w:val="center"/>
              <w:rPr>
                <w:sz w:val="22"/>
                <w:szCs w:val="22"/>
              </w:rPr>
            </w:pPr>
            <w:r w:rsidRPr="00A135C7">
              <w:rPr>
                <w:sz w:val="22"/>
                <w:szCs w:val="22"/>
              </w:rPr>
              <w:t>Территория</w:t>
            </w:r>
          </w:p>
          <w:p w14:paraId="0F685AE9" w14:textId="77777777" w:rsidR="009B1000" w:rsidRPr="00A135C7" w:rsidRDefault="009B1000" w:rsidP="00FE05D1">
            <w:pPr>
              <w:suppressAutoHyphens/>
              <w:spacing w:before="20" w:after="20" w:line="200" w:lineRule="exact"/>
              <w:jc w:val="center"/>
              <w:rPr>
                <w:rFonts w:eastAsia="Arial Unicode MS"/>
                <w:sz w:val="22"/>
                <w:szCs w:val="22"/>
                <w:lang w:eastAsia="ar-SA"/>
              </w:rPr>
            </w:pPr>
            <w:r w:rsidRPr="00A135C7">
              <w:rPr>
                <w:sz w:val="22"/>
                <w:szCs w:val="22"/>
              </w:rPr>
              <w:t>«Зеленоград-Тропикана», п</w:t>
            </w:r>
            <w:r w:rsidRPr="00A135C7">
              <w:rPr>
                <w:rFonts w:eastAsia="Arial Unicode MS"/>
                <w:sz w:val="22"/>
                <w:szCs w:val="22"/>
                <w:lang w:eastAsia="ar-SA"/>
              </w:rPr>
              <w:t>редстартовая зона  контроля (КВ-1)</w:t>
            </w:r>
          </w:p>
        </w:tc>
      </w:tr>
      <w:tr w:rsidR="009B1000" w:rsidRPr="00342479" w14:paraId="0F685AF0" w14:textId="77777777" w:rsidTr="00FE05D1">
        <w:trPr>
          <w:trHeight w:val="142"/>
        </w:trPr>
        <w:tc>
          <w:tcPr>
            <w:tcW w:w="1534" w:type="dxa"/>
            <w:gridSpan w:val="2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0F685AEB" w14:textId="77777777" w:rsidR="009B1000" w:rsidRPr="00342479" w:rsidRDefault="009B1000" w:rsidP="00FE05D1">
            <w:pPr>
              <w:suppressAutoHyphens/>
              <w:snapToGrid w:val="0"/>
              <w:spacing w:before="20" w:after="20" w:line="220" w:lineRule="exact"/>
              <w:jc w:val="center"/>
              <w:rPr>
                <w:lang w:eastAsia="ar-SA"/>
              </w:rPr>
            </w:pPr>
            <w:r w:rsidRPr="00342479">
              <w:rPr>
                <w:lang w:eastAsia="ar-SA"/>
              </w:rPr>
              <w:t>1</w:t>
            </w:r>
            <w:r>
              <w:rPr>
                <w:lang w:eastAsia="ar-SA"/>
              </w:rPr>
              <w:t>2</w:t>
            </w:r>
            <w:r w:rsidRPr="00342479">
              <w:rPr>
                <w:lang w:eastAsia="ar-SA"/>
              </w:rPr>
              <w:t>:</w:t>
            </w:r>
            <w:r>
              <w:rPr>
                <w:lang w:eastAsia="ar-SA"/>
              </w:rPr>
              <w:t>5</w:t>
            </w:r>
            <w:r w:rsidRPr="00342479">
              <w:rPr>
                <w:lang w:eastAsia="ar-SA"/>
              </w:rPr>
              <w:t>0</w:t>
            </w:r>
          </w:p>
        </w:tc>
        <w:tc>
          <w:tcPr>
            <w:tcW w:w="5529" w:type="dxa"/>
            <w:gridSpan w:val="2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85AEC" w14:textId="77777777" w:rsidR="009B1000" w:rsidRPr="00342479" w:rsidRDefault="009B1000" w:rsidP="00FE05D1">
            <w:pPr>
              <w:suppressAutoHyphens/>
              <w:snapToGrid w:val="0"/>
              <w:spacing w:before="20" w:after="20" w:line="220" w:lineRule="exact"/>
              <w:jc w:val="center"/>
              <w:rPr>
                <w:lang w:eastAsia="ar-SA"/>
              </w:rPr>
            </w:pPr>
            <w:r w:rsidRPr="00342479">
              <w:rPr>
                <w:lang w:eastAsia="ar-SA"/>
              </w:rPr>
              <w:t>Публикация стартового протокола тренировочных</w:t>
            </w:r>
          </w:p>
          <w:p w14:paraId="0F685AED" w14:textId="77777777" w:rsidR="009B1000" w:rsidRPr="00342479" w:rsidRDefault="009B1000" w:rsidP="00FE05D1">
            <w:pPr>
              <w:suppressAutoHyphens/>
              <w:snapToGrid w:val="0"/>
              <w:spacing w:before="20" w:after="20" w:line="220" w:lineRule="exac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</w:t>
            </w:r>
            <w:r w:rsidRPr="00342479">
              <w:rPr>
                <w:lang w:eastAsia="ar-SA"/>
              </w:rPr>
              <w:t>аездов СУ-1,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685AEE" w14:textId="77777777" w:rsidR="009B1000" w:rsidRPr="00A135C7" w:rsidRDefault="009B1000" w:rsidP="00FE05D1">
            <w:pPr>
              <w:suppressAutoHyphens/>
              <w:spacing w:before="20" w:after="20" w:line="200" w:lineRule="exact"/>
              <w:jc w:val="center"/>
              <w:rPr>
                <w:sz w:val="22"/>
                <w:szCs w:val="22"/>
                <w:lang w:eastAsia="ar-SA"/>
              </w:rPr>
            </w:pPr>
            <w:r w:rsidRPr="00A135C7">
              <w:rPr>
                <w:rFonts w:eastAsia="Arial Unicode MS"/>
                <w:sz w:val="22"/>
                <w:szCs w:val="22"/>
                <w:lang w:eastAsia="ar-SA"/>
              </w:rPr>
              <w:t>Штаб ралли-спринта</w:t>
            </w:r>
            <w:r w:rsidRPr="00A135C7">
              <w:rPr>
                <w:sz w:val="22"/>
                <w:szCs w:val="22"/>
                <w:lang w:eastAsia="ar-SA"/>
              </w:rPr>
              <w:t>,</w:t>
            </w:r>
          </w:p>
          <w:p w14:paraId="0F685AEF" w14:textId="77777777" w:rsidR="009B1000" w:rsidRPr="00A135C7" w:rsidRDefault="009B1000" w:rsidP="00FE05D1">
            <w:pPr>
              <w:suppressAutoHyphens/>
              <w:spacing w:before="20" w:after="20" w:line="200" w:lineRule="exact"/>
              <w:jc w:val="center"/>
              <w:rPr>
                <w:rFonts w:eastAsia="Calibri"/>
                <w:sz w:val="22"/>
                <w:szCs w:val="22"/>
                <w:highlight w:val="yellow"/>
                <w:lang w:eastAsia="ar-SA"/>
              </w:rPr>
            </w:pPr>
            <w:r w:rsidRPr="00A135C7">
              <w:rPr>
                <w:sz w:val="22"/>
                <w:szCs w:val="22"/>
                <w:lang w:eastAsia="ar-SA"/>
              </w:rPr>
              <w:t xml:space="preserve">Табло информации, чат </w:t>
            </w:r>
            <w:r w:rsidRPr="00A135C7">
              <w:rPr>
                <w:sz w:val="22"/>
                <w:szCs w:val="22"/>
                <w:lang w:val="en-US" w:eastAsia="ar-SA"/>
              </w:rPr>
              <w:t>WhatsApp</w:t>
            </w:r>
          </w:p>
        </w:tc>
      </w:tr>
      <w:tr w:rsidR="009B1000" w:rsidRPr="00342479" w14:paraId="0F685AF5" w14:textId="77777777" w:rsidTr="00FE05D1">
        <w:trPr>
          <w:trHeight w:val="133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0F685AF1" w14:textId="77777777" w:rsidR="009B1000" w:rsidRPr="00342479" w:rsidRDefault="009B1000" w:rsidP="00FE05D1">
            <w:pPr>
              <w:suppressAutoHyphens/>
              <w:snapToGrid w:val="0"/>
              <w:spacing w:before="20" w:after="20" w:line="220" w:lineRule="exact"/>
              <w:jc w:val="center"/>
              <w:rPr>
                <w:lang w:eastAsia="ar-SA"/>
              </w:rPr>
            </w:pPr>
            <w:r w:rsidRPr="00342479">
              <w:rPr>
                <w:lang w:eastAsia="ar-SA"/>
              </w:rPr>
              <w:t>1</w:t>
            </w:r>
            <w:r>
              <w:rPr>
                <w:lang w:eastAsia="ar-SA"/>
              </w:rPr>
              <w:t>3</w:t>
            </w:r>
            <w:r w:rsidRPr="00342479">
              <w:rPr>
                <w:lang w:eastAsia="ar-SA"/>
              </w:rPr>
              <w:t>:</w:t>
            </w:r>
            <w:r>
              <w:rPr>
                <w:lang w:eastAsia="ar-SA"/>
              </w:rPr>
              <w:t>0</w:t>
            </w:r>
            <w:r w:rsidRPr="00342479">
              <w:rPr>
                <w:lang w:eastAsia="ar-SA"/>
              </w:rPr>
              <w:t>0-1</w:t>
            </w:r>
            <w:r>
              <w:rPr>
                <w:lang w:eastAsia="ar-SA"/>
              </w:rPr>
              <w:t>5</w:t>
            </w:r>
            <w:r w:rsidRPr="00342479">
              <w:rPr>
                <w:lang w:eastAsia="ar-SA"/>
              </w:rPr>
              <w:t>:</w:t>
            </w:r>
            <w:r>
              <w:rPr>
                <w:lang w:eastAsia="ar-SA"/>
              </w:rPr>
              <w:t>0</w:t>
            </w:r>
            <w:r w:rsidRPr="00342479">
              <w:rPr>
                <w:lang w:eastAsia="ar-SA"/>
              </w:rPr>
              <w:t>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685AF2" w14:textId="77777777" w:rsidR="009B1000" w:rsidRPr="00CC0A0B" w:rsidRDefault="009B1000" w:rsidP="005A2D86">
            <w:pPr>
              <w:suppressAutoHyphens/>
              <w:snapToGrid w:val="0"/>
              <w:spacing w:before="20" w:after="20" w:line="220" w:lineRule="exac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Два</w:t>
            </w:r>
            <w:r w:rsidRPr="00342479">
              <w:rPr>
                <w:lang w:eastAsia="ar-SA"/>
              </w:rPr>
              <w:t xml:space="preserve"> тренировочных заезда СУ-1, 2</w:t>
            </w:r>
            <w:r w:rsidRPr="00CC0A0B">
              <w:rPr>
                <w:lang w:eastAsia="ar-SA"/>
              </w:rPr>
              <w:t xml:space="preserve"> (</w:t>
            </w:r>
            <w:r>
              <w:rPr>
                <w:lang w:eastAsia="ar-SA"/>
              </w:rPr>
              <w:t xml:space="preserve">«карусель», </w:t>
            </w:r>
            <w:proofErr w:type="spellStart"/>
            <w:r>
              <w:rPr>
                <w:lang w:eastAsia="ar-SA"/>
              </w:rPr>
              <w:t>межстартовый</w:t>
            </w:r>
            <w:proofErr w:type="spellEnd"/>
            <w:r>
              <w:rPr>
                <w:lang w:eastAsia="ar-SA"/>
              </w:rPr>
              <w:t xml:space="preserve"> интервал </w:t>
            </w:r>
            <w:r w:rsidR="005A2D86">
              <w:rPr>
                <w:lang w:eastAsia="ar-SA"/>
              </w:rPr>
              <w:t xml:space="preserve">до </w:t>
            </w:r>
            <w:r>
              <w:rPr>
                <w:lang w:eastAsia="ar-SA"/>
              </w:rPr>
              <w:t>1 минут</w:t>
            </w:r>
            <w:r w:rsidR="005A2D86">
              <w:rPr>
                <w:lang w:eastAsia="ar-SA"/>
              </w:rPr>
              <w:t>ы</w:t>
            </w:r>
            <w:r>
              <w:rPr>
                <w:lang w:eastAsia="ar-SA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685AF3" w14:textId="77777777" w:rsidR="009B1000" w:rsidRPr="00A135C7" w:rsidRDefault="009B1000" w:rsidP="00FE05D1">
            <w:pPr>
              <w:suppressAutoHyphens/>
              <w:spacing w:before="20" w:after="20" w:line="200" w:lineRule="exact"/>
              <w:jc w:val="center"/>
              <w:rPr>
                <w:sz w:val="22"/>
                <w:szCs w:val="22"/>
              </w:rPr>
            </w:pPr>
            <w:r w:rsidRPr="00A135C7">
              <w:rPr>
                <w:sz w:val="22"/>
                <w:szCs w:val="22"/>
              </w:rPr>
              <w:t>Территория</w:t>
            </w:r>
          </w:p>
          <w:p w14:paraId="0F685AF4" w14:textId="77777777" w:rsidR="009B1000" w:rsidRPr="00A135C7" w:rsidRDefault="009B1000" w:rsidP="00FE05D1">
            <w:pPr>
              <w:suppressAutoHyphens/>
              <w:spacing w:before="20" w:after="20" w:line="200" w:lineRule="exact"/>
              <w:jc w:val="center"/>
              <w:rPr>
                <w:rFonts w:eastAsia="Calibri"/>
                <w:sz w:val="22"/>
                <w:szCs w:val="22"/>
                <w:highlight w:val="yellow"/>
                <w:lang w:eastAsia="ar-SA"/>
              </w:rPr>
            </w:pPr>
            <w:r w:rsidRPr="00A135C7">
              <w:rPr>
                <w:sz w:val="22"/>
                <w:szCs w:val="22"/>
              </w:rPr>
              <w:t>«Зеленоград-Тропикана», п</w:t>
            </w:r>
            <w:r w:rsidRPr="00A135C7">
              <w:rPr>
                <w:rFonts w:eastAsia="Arial Unicode MS"/>
                <w:sz w:val="22"/>
                <w:szCs w:val="22"/>
                <w:lang w:eastAsia="ar-SA"/>
              </w:rPr>
              <w:t>редстартовая зона контроля (КВ-1)</w:t>
            </w:r>
          </w:p>
        </w:tc>
      </w:tr>
      <w:tr w:rsidR="009B1000" w:rsidRPr="00342479" w14:paraId="0F685AFA" w14:textId="77777777" w:rsidTr="00FE05D1">
        <w:tc>
          <w:tcPr>
            <w:tcW w:w="1534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F685AF6" w14:textId="77777777" w:rsidR="009B1000" w:rsidRPr="00342479" w:rsidRDefault="009B1000" w:rsidP="00FE05D1">
            <w:pPr>
              <w:suppressAutoHyphens/>
              <w:snapToGrid w:val="0"/>
              <w:spacing w:before="20" w:after="20" w:line="220" w:lineRule="exact"/>
              <w:jc w:val="center"/>
              <w:rPr>
                <w:lang w:eastAsia="ar-SA"/>
              </w:rPr>
            </w:pPr>
            <w:r w:rsidRPr="00342479">
              <w:rPr>
                <w:lang w:eastAsia="ar-SA"/>
              </w:rPr>
              <w:t>1</w:t>
            </w:r>
            <w:r>
              <w:rPr>
                <w:lang w:eastAsia="ar-SA"/>
              </w:rPr>
              <w:t>5</w:t>
            </w:r>
            <w:r w:rsidRPr="00342479">
              <w:rPr>
                <w:lang w:eastAsia="ar-SA"/>
              </w:rPr>
              <w:t>:00-1</w:t>
            </w:r>
            <w:r>
              <w:rPr>
                <w:lang w:eastAsia="ar-SA"/>
              </w:rPr>
              <w:t>5</w:t>
            </w:r>
            <w:r w:rsidRPr="00342479">
              <w:rPr>
                <w:lang w:eastAsia="ar-SA"/>
              </w:rPr>
              <w:t>:15</w:t>
            </w:r>
          </w:p>
        </w:tc>
        <w:tc>
          <w:tcPr>
            <w:tcW w:w="552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685AF7" w14:textId="77777777" w:rsidR="009B1000" w:rsidRPr="00342479" w:rsidRDefault="009B1000" w:rsidP="00FE05D1">
            <w:pPr>
              <w:suppressAutoHyphens/>
              <w:snapToGrid w:val="0"/>
              <w:spacing w:before="20" w:after="20" w:line="220" w:lineRule="exact"/>
              <w:jc w:val="center"/>
              <w:rPr>
                <w:lang w:eastAsia="ar-SA"/>
              </w:rPr>
            </w:pPr>
            <w:r w:rsidRPr="00342479">
              <w:rPr>
                <w:lang w:eastAsia="ar-SA"/>
              </w:rPr>
              <w:t>Ознакомление с Дистанцией соревнования (СУ-3, 4) (пропись)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685AF8" w14:textId="77777777" w:rsidR="009B1000" w:rsidRPr="00A135C7" w:rsidRDefault="009B1000" w:rsidP="00FE05D1">
            <w:pPr>
              <w:suppressAutoHyphens/>
              <w:spacing w:before="20" w:after="20" w:line="200" w:lineRule="exact"/>
              <w:jc w:val="center"/>
              <w:rPr>
                <w:sz w:val="22"/>
                <w:szCs w:val="22"/>
              </w:rPr>
            </w:pPr>
            <w:r w:rsidRPr="00A135C7">
              <w:rPr>
                <w:sz w:val="22"/>
                <w:szCs w:val="22"/>
              </w:rPr>
              <w:t>Территория</w:t>
            </w:r>
          </w:p>
          <w:p w14:paraId="0F685AF9" w14:textId="77777777" w:rsidR="009B1000" w:rsidRPr="00A135C7" w:rsidRDefault="009B1000" w:rsidP="00FE05D1">
            <w:pPr>
              <w:suppressAutoHyphens/>
              <w:spacing w:before="20" w:after="20" w:line="200" w:lineRule="exact"/>
              <w:jc w:val="center"/>
              <w:rPr>
                <w:rFonts w:eastAsia="Calibri"/>
                <w:sz w:val="22"/>
                <w:szCs w:val="22"/>
                <w:highlight w:val="yellow"/>
                <w:lang w:eastAsia="ar-SA"/>
              </w:rPr>
            </w:pPr>
            <w:r w:rsidRPr="00A135C7">
              <w:rPr>
                <w:sz w:val="22"/>
                <w:szCs w:val="22"/>
              </w:rPr>
              <w:t>«Зеленоград-Тропикана», п</w:t>
            </w:r>
            <w:r w:rsidRPr="00A135C7">
              <w:rPr>
                <w:rFonts w:eastAsia="Arial Unicode MS"/>
                <w:sz w:val="22"/>
                <w:szCs w:val="22"/>
                <w:lang w:eastAsia="ar-SA"/>
              </w:rPr>
              <w:t>редстартовая зона контроля (КВ-2)</w:t>
            </w:r>
          </w:p>
        </w:tc>
      </w:tr>
      <w:tr w:rsidR="009B1000" w:rsidRPr="00342479" w14:paraId="0F685B00" w14:textId="77777777" w:rsidTr="00FE05D1"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685AFB" w14:textId="77777777" w:rsidR="009B1000" w:rsidRPr="00342479" w:rsidRDefault="009B1000" w:rsidP="00FE05D1">
            <w:pPr>
              <w:suppressAutoHyphens/>
              <w:snapToGrid w:val="0"/>
              <w:spacing w:before="20" w:after="20" w:line="220" w:lineRule="exact"/>
              <w:jc w:val="center"/>
              <w:rPr>
                <w:lang w:eastAsia="ar-SA"/>
              </w:rPr>
            </w:pPr>
            <w:r w:rsidRPr="00342479">
              <w:rPr>
                <w:lang w:eastAsia="ar-SA"/>
              </w:rPr>
              <w:t>1</w:t>
            </w:r>
            <w:r>
              <w:rPr>
                <w:lang w:eastAsia="ar-SA"/>
              </w:rPr>
              <w:t>5</w:t>
            </w:r>
            <w:r w:rsidRPr="00342479">
              <w:rPr>
                <w:lang w:eastAsia="ar-SA"/>
              </w:rPr>
              <w:t>:20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85AFC" w14:textId="77777777" w:rsidR="009B1000" w:rsidRPr="00342479" w:rsidRDefault="009B1000" w:rsidP="00FE05D1">
            <w:pPr>
              <w:suppressAutoHyphens/>
              <w:snapToGrid w:val="0"/>
              <w:spacing w:before="20" w:after="20" w:line="220" w:lineRule="exact"/>
              <w:jc w:val="center"/>
              <w:rPr>
                <w:lang w:eastAsia="ar-SA"/>
              </w:rPr>
            </w:pPr>
            <w:r w:rsidRPr="00342479">
              <w:rPr>
                <w:lang w:eastAsia="ar-SA"/>
              </w:rPr>
              <w:t>Публикация стартового протокола тренировочных</w:t>
            </w:r>
          </w:p>
          <w:p w14:paraId="0F685AFD" w14:textId="77777777" w:rsidR="009B1000" w:rsidRPr="00342479" w:rsidRDefault="009B1000" w:rsidP="00FE05D1">
            <w:pPr>
              <w:suppressAutoHyphens/>
              <w:snapToGrid w:val="0"/>
              <w:spacing w:before="20" w:after="20" w:line="220" w:lineRule="exac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</w:t>
            </w:r>
            <w:r w:rsidRPr="00342479">
              <w:rPr>
                <w:lang w:eastAsia="ar-SA"/>
              </w:rPr>
              <w:t>аездов СУ-3,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85AFE" w14:textId="77777777" w:rsidR="009B1000" w:rsidRPr="00A135C7" w:rsidRDefault="009B1000" w:rsidP="00FE05D1">
            <w:pPr>
              <w:suppressAutoHyphens/>
              <w:spacing w:before="20" w:after="20" w:line="200" w:lineRule="exact"/>
              <w:jc w:val="center"/>
              <w:rPr>
                <w:sz w:val="22"/>
                <w:szCs w:val="22"/>
                <w:lang w:eastAsia="ar-SA"/>
              </w:rPr>
            </w:pPr>
            <w:r w:rsidRPr="00A135C7">
              <w:rPr>
                <w:rFonts w:eastAsia="Arial Unicode MS"/>
                <w:sz w:val="22"/>
                <w:szCs w:val="22"/>
                <w:lang w:eastAsia="ar-SA"/>
              </w:rPr>
              <w:t>Штаб ралли-спринта</w:t>
            </w:r>
            <w:r w:rsidRPr="00A135C7">
              <w:rPr>
                <w:sz w:val="22"/>
                <w:szCs w:val="22"/>
                <w:lang w:eastAsia="ar-SA"/>
              </w:rPr>
              <w:t>,</w:t>
            </w:r>
          </w:p>
          <w:p w14:paraId="0F685AFF" w14:textId="77777777" w:rsidR="009B1000" w:rsidRPr="00A135C7" w:rsidRDefault="009B1000" w:rsidP="00FE05D1">
            <w:pPr>
              <w:suppressAutoHyphens/>
              <w:snapToGrid w:val="0"/>
              <w:spacing w:before="20" w:after="20" w:line="200" w:lineRule="exact"/>
              <w:jc w:val="center"/>
              <w:rPr>
                <w:rFonts w:eastAsia="Arial Unicode MS"/>
                <w:sz w:val="22"/>
                <w:szCs w:val="22"/>
                <w:lang w:eastAsia="ar-SA"/>
              </w:rPr>
            </w:pPr>
            <w:r w:rsidRPr="00A135C7">
              <w:rPr>
                <w:sz w:val="22"/>
                <w:szCs w:val="22"/>
                <w:lang w:eastAsia="ar-SA"/>
              </w:rPr>
              <w:t xml:space="preserve">Табло информации, чат </w:t>
            </w:r>
            <w:r w:rsidRPr="00A135C7">
              <w:rPr>
                <w:sz w:val="22"/>
                <w:szCs w:val="22"/>
                <w:lang w:val="en-US" w:eastAsia="ar-SA"/>
              </w:rPr>
              <w:t>WhatsApp</w:t>
            </w:r>
          </w:p>
        </w:tc>
      </w:tr>
      <w:tr w:rsidR="009B1000" w:rsidRPr="00342479" w14:paraId="0F685B05" w14:textId="77777777" w:rsidTr="00FE05D1"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685B01" w14:textId="77777777" w:rsidR="009B1000" w:rsidRPr="00342479" w:rsidRDefault="009B1000" w:rsidP="00FE05D1">
            <w:pPr>
              <w:suppressAutoHyphens/>
              <w:snapToGrid w:val="0"/>
              <w:spacing w:before="20" w:after="20" w:line="220" w:lineRule="exact"/>
              <w:jc w:val="center"/>
              <w:rPr>
                <w:lang w:eastAsia="ar-SA"/>
              </w:rPr>
            </w:pPr>
            <w:r w:rsidRPr="00342479">
              <w:rPr>
                <w:lang w:eastAsia="ar-SA"/>
              </w:rPr>
              <w:t>1</w:t>
            </w:r>
            <w:r>
              <w:rPr>
                <w:lang w:eastAsia="ar-SA"/>
              </w:rPr>
              <w:t>5</w:t>
            </w:r>
            <w:r w:rsidRPr="00342479">
              <w:rPr>
                <w:lang w:eastAsia="ar-SA"/>
              </w:rPr>
              <w:t>:30-1</w:t>
            </w:r>
            <w:r>
              <w:rPr>
                <w:lang w:eastAsia="ar-SA"/>
              </w:rPr>
              <w:t>7</w:t>
            </w:r>
            <w:r w:rsidRPr="00342479">
              <w:rPr>
                <w:lang w:eastAsia="ar-SA"/>
              </w:rPr>
              <w:t>:30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85B02" w14:textId="77777777" w:rsidR="009B1000" w:rsidRPr="00342479" w:rsidRDefault="009B1000" w:rsidP="005A2D86">
            <w:pPr>
              <w:suppressAutoHyphens/>
              <w:snapToGrid w:val="0"/>
              <w:spacing w:before="20" w:after="20" w:line="220" w:lineRule="exac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Два</w:t>
            </w:r>
            <w:r w:rsidRPr="00342479">
              <w:rPr>
                <w:lang w:eastAsia="ar-SA"/>
              </w:rPr>
              <w:t xml:space="preserve"> тренировочных заезда СУ-3,4</w:t>
            </w:r>
            <w:r>
              <w:rPr>
                <w:lang w:eastAsia="ar-SA"/>
              </w:rPr>
              <w:t xml:space="preserve"> («карусель», </w:t>
            </w:r>
            <w:proofErr w:type="spellStart"/>
            <w:r>
              <w:rPr>
                <w:lang w:eastAsia="ar-SA"/>
              </w:rPr>
              <w:t>межстартовый</w:t>
            </w:r>
            <w:proofErr w:type="spellEnd"/>
            <w:r>
              <w:rPr>
                <w:lang w:eastAsia="ar-SA"/>
              </w:rPr>
              <w:t xml:space="preserve"> интервал </w:t>
            </w:r>
            <w:r w:rsidR="005A2D86">
              <w:rPr>
                <w:lang w:eastAsia="ar-SA"/>
              </w:rPr>
              <w:t xml:space="preserve">до </w:t>
            </w:r>
            <w:r>
              <w:rPr>
                <w:lang w:eastAsia="ar-SA"/>
              </w:rPr>
              <w:t>1 минут</w:t>
            </w:r>
            <w:r w:rsidR="005A2D86">
              <w:rPr>
                <w:lang w:eastAsia="ar-SA"/>
              </w:rPr>
              <w:t>ы</w:t>
            </w:r>
            <w:r>
              <w:rPr>
                <w:lang w:eastAsia="ar-SA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85B03" w14:textId="77777777" w:rsidR="009B1000" w:rsidRPr="00A135C7" w:rsidRDefault="009B1000" w:rsidP="00FE05D1">
            <w:pPr>
              <w:suppressAutoHyphens/>
              <w:spacing w:before="20" w:after="20" w:line="200" w:lineRule="exact"/>
              <w:jc w:val="center"/>
              <w:rPr>
                <w:sz w:val="22"/>
                <w:szCs w:val="22"/>
              </w:rPr>
            </w:pPr>
            <w:r w:rsidRPr="00A135C7">
              <w:rPr>
                <w:sz w:val="22"/>
                <w:szCs w:val="22"/>
              </w:rPr>
              <w:t>Территория</w:t>
            </w:r>
          </w:p>
          <w:p w14:paraId="0F685B04" w14:textId="77777777" w:rsidR="009B1000" w:rsidRPr="00A135C7" w:rsidRDefault="009B1000" w:rsidP="00FE05D1">
            <w:pPr>
              <w:suppressAutoHyphens/>
              <w:snapToGrid w:val="0"/>
              <w:spacing w:before="20" w:after="20" w:line="200" w:lineRule="exact"/>
              <w:jc w:val="center"/>
              <w:rPr>
                <w:rFonts w:eastAsia="Arial Unicode MS"/>
                <w:sz w:val="22"/>
                <w:szCs w:val="22"/>
                <w:lang w:eastAsia="ar-SA"/>
              </w:rPr>
            </w:pPr>
            <w:r w:rsidRPr="00A135C7">
              <w:rPr>
                <w:sz w:val="22"/>
                <w:szCs w:val="22"/>
              </w:rPr>
              <w:t>«Зеленоград-Тропикана», п</w:t>
            </w:r>
            <w:r w:rsidRPr="00A135C7">
              <w:rPr>
                <w:rFonts w:eastAsia="Arial Unicode MS"/>
                <w:sz w:val="22"/>
                <w:szCs w:val="22"/>
                <w:lang w:eastAsia="ar-SA"/>
              </w:rPr>
              <w:t>редстартовая зона контроля (КВ-2)</w:t>
            </w:r>
          </w:p>
        </w:tc>
      </w:tr>
      <w:tr w:rsidR="009B1000" w:rsidRPr="00342479" w14:paraId="0F685B0A" w14:textId="77777777" w:rsidTr="00FE05D1"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685B06" w14:textId="77777777" w:rsidR="009B1000" w:rsidRPr="00342479" w:rsidRDefault="009B1000" w:rsidP="00FE05D1">
            <w:pPr>
              <w:suppressAutoHyphens/>
              <w:snapToGrid w:val="0"/>
              <w:spacing w:before="20" w:after="20" w:line="220" w:lineRule="exact"/>
              <w:jc w:val="center"/>
              <w:rPr>
                <w:lang w:eastAsia="ar-SA"/>
              </w:rPr>
            </w:pPr>
            <w:r w:rsidRPr="00342479">
              <w:rPr>
                <w:lang w:eastAsia="ar-SA"/>
              </w:rPr>
              <w:t>17:</w:t>
            </w:r>
            <w:r>
              <w:rPr>
                <w:lang w:eastAsia="ar-SA"/>
              </w:rPr>
              <w:t>50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85B07" w14:textId="77777777" w:rsidR="009B1000" w:rsidRPr="00342479" w:rsidRDefault="009B1000" w:rsidP="00FE05D1">
            <w:pPr>
              <w:suppressAutoHyphens/>
              <w:snapToGrid w:val="0"/>
              <w:spacing w:before="20" w:after="20" w:line="220" w:lineRule="exact"/>
              <w:jc w:val="center"/>
              <w:rPr>
                <w:lang w:eastAsia="ar-SA"/>
              </w:rPr>
            </w:pPr>
            <w:r w:rsidRPr="00342479">
              <w:rPr>
                <w:lang w:eastAsia="ar-SA"/>
              </w:rPr>
              <w:t xml:space="preserve">Публикация стартового </w:t>
            </w:r>
            <w:r>
              <w:rPr>
                <w:lang w:eastAsia="ar-SA"/>
              </w:rPr>
              <w:t xml:space="preserve">протокола </w:t>
            </w:r>
            <w:r w:rsidRPr="00342479">
              <w:rPr>
                <w:lang w:eastAsia="ar-SA"/>
              </w:rPr>
              <w:t>СУ-1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85B08" w14:textId="77777777" w:rsidR="009B1000" w:rsidRPr="00A135C7" w:rsidRDefault="009B1000" w:rsidP="00FE05D1">
            <w:pPr>
              <w:suppressAutoHyphens/>
              <w:snapToGrid w:val="0"/>
              <w:spacing w:before="20" w:after="20" w:line="200" w:lineRule="exact"/>
              <w:jc w:val="center"/>
              <w:rPr>
                <w:sz w:val="22"/>
                <w:szCs w:val="22"/>
                <w:lang w:eastAsia="ar-SA"/>
              </w:rPr>
            </w:pPr>
            <w:r w:rsidRPr="00A135C7">
              <w:rPr>
                <w:rFonts w:eastAsia="Arial Unicode MS"/>
                <w:sz w:val="22"/>
                <w:szCs w:val="22"/>
                <w:lang w:eastAsia="ar-SA"/>
              </w:rPr>
              <w:t>Штаб ралли-спринта</w:t>
            </w:r>
            <w:r w:rsidRPr="00A135C7">
              <w:rPr>
                <w:sz w:val="22"/>
                <w:szCs w:val="22"/>
                <w:lang w:eastAsia="ar-SA"/>
              </w:rPr>
              <w:t>,</w:t>
            </w:r>
          </w:p>
          <w:p w14:paraId="0F685B09" w14:textId="77777777" w:rsidR="009B1000" w:rsidRPr="00A135C7" w:rsidRDefault="009B1000" w:rsidP="00FE05D1">
            <w:pPr>
              <w:suppressAutoHyphens/>
              <w:snapToGrid w:val="0"/>
              <w:spacing w:before="20" w:after="20" w:line="200" w:lineRule="exact"/>
              <w:jc w:val="center"/>
              <w:rPr>
                <w:bCs/>
                <w:iCs/>
                <w:sz w:val="22"/>
                <w:szCs w:val="22"/>
                <w:lang w:eastAsia="ar-SA"/>
              </w:rPr>
            </w:pPr>
            <w:r w:rsidRPr="00A135C7">
              <w:rPr>
                <w:sz w:val="22"/>
                <w:szCs w:val="22"/>
                <w:lang w:eastAsia="ar-SA"/>
              </w:rPr>
              <w:t xml:space="preserve">Табло информации, чат </w:t>
            </w:r>
            <w:r w:rsidRPr="00A135C7">
              <w:rPr>
                <w:sz w:val="22"/>
                <w:szCs w:val="22"/>
                <w:lang w:val="en-US" w:eastAsia="ar-SA"/>
              </w:rPr>
              <w:t>WhatsApp</w:t>
            </w:r>
          </w:p>
        </w:tc>
      </w:tr>
      <w:tr w:rsidR="009B1000" w:rsidRPr="00342479" w14:paraId="0F685B0F" w14:textId="77777777" w:rsidTr="00FE05D1"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685B0B" w14:textId="77777777" w:rsidR="009B1000" w:rsidRPr="0083621E" w:rsidRDefault="009B1000" w:rsidP="00FE05D1">
            <w:pPr>
              <w:suppressAutoHyphens/>
              <w:snapToGrid w:val="0"/>
              <w:spacing w:before="20" w:after="20" w:line="220" w:lineRule="exact"/>
              <w:jc w:val="center"/>
              <w:rPr>
                <w:b/>
                <w:lang w:eastAsia="ar-SA"/>
              </w:rPr>
            </w:pPr>
            <w:r w:rsidRPr="0083621E">
              <w:rPr>
                <w:b/>
                <w:lang w:eastAsia="ar-SA"/>
              </w:rPr>
              <w:t>18:0</w:t>
            </w:r>
            <w:r>
              <w:rPr>
                <w:b/>
                <w:lang w:eastAsia="ar-SA"/>
              </w:rPr>
              <w:t>0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85B0C" w14:textId="77777777" w:rsidR="009B1000" w:rsidRPr="0083621E" w:rsidRDefault="009B1000" w:rsidP="00FE05D1">
            <w:pPr>
              <w:suppressAutoHyphens/>
              <w:snapToGrid w:val="0"/>
              <w:spacing w:before="20" w:after="20" w:line="220" w:lineRule="exact"/>
              <w:jc w:val="center"/>
              <w:rPr>
                <w:b/>
                <w:lang w:eastAsia="ar-SA"/>
              </w:rPr>
            </w:pPr>
            <w:r w:rsidRPr="0083621E">
              <w:rPr>
                <w:b/>
                <w:lang w:eastAsia="ar-SA"/>
              </w:rPr>
              <w:t>Старт первого экипажа на СУ-1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85B0D" w14:textId="77777777" w:rsidR="009B1000" w:rsidRPr="00A135C7" w:rsidRDefault="009B1000" w:rsidP="00FE05D1">
            <w:pPr>
              <w:suppressAutoHyphens/>
              <w:spacing w:before="20" w:after="20" w:line="200" w:lineRule="exact"/>
              <w:jc w:val="center"/>
              <w:rPr>
                <w:sz w:val="22"/>
                <w:szCs w:val="22"/>
              </w:rPr>
            </w:pPr>
            <w:r w:rsidRPr="00A135C7">
              <w:rPr>
                <w:sz w:val="22"/>
                <w:szCs w:val="22"/>
              </w:rPr>
              <w:t>Территория</w:t>
            </w:r>
          </w:p>
          <w:p w14:paraId="0F685B0E" w14:textId="77777777" w:rsidR="009B1000" w:rsidRPr="00A135C7" w:rsidRDefault="009B1000" w:rsidP="00FE05D1">
            <w:pPr>
              <w:suppressAutoHyphens/>
              <w:snapToGrid w:val="0"/>
              <w:spacing w:before="20" w:after="20" w:line="200" w:lineRule="exact"/>
              <w:jc w:val="center"/>
              <w:rPr>
                <w:rFonts w:eastAsia="Arial Unicode MS"/>
                <w:sz w:val="22"/>
                <w:szCs w:val="22"/>
                <w:lang w:eastAsia="ar-SA"/>
              </w:rPr>
            </w:pPr>
            <w:r w:rsidRPr="00A135C7">
              <w:rPr>
                <w:sz w:val="22"/>
                <w:szCs w:val="22"/>
              </w:rPr>
              <w:t>«Зеленоград-Тропикана», п</w:t>
            </w:r>
            <w:r w:rsidRPr="00A135C7">
              <w:rPr>
                <w:rFonts w:eastAsia="Arial Unicode MS"/>
                <w:sz w:val="22"/>
                <w:szCs w:val="22"/>
                <w:lang w:eastAsia="ar-SA"/>
              </w:rPr>
              <w:t>редстартовая зона контроля (КВ-1)</w:t>
            </w:r>
          </w:p>
        </w:tc>
      </w:tr>
      <w:tr w:rsidR="009B1000" w:rsidRPr="00342479" w14:paraId="0F685B15" w14:textId="77777777" w:rsidTr="00FE05D1"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685B10" w14:textId="77777777" w:rsidR="009B1000" w:rsidRPr="0083621E" w:rsidRDefault="009B1000" w:rsidP="00FE05D1">
            <w:pPr>
              <w:suppressAutoHyphens/>
              <w:snapToGrid w:val="0"/>
              <w:spacing w:before="20" w:after="20" w:line="220" w:lineRule="exact"/>
              <w:jc w:val="center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lang w:eastAsia="ar-SA"/>
              </w:rPr>
              <w:t>23:00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85B11" w14:textId="77777777" w:rsidR="009B1000" w:rsidRPr="0083621E" w:rsidRDefault="009B1000" w:rsidP="00FE05D1">
            <w:pPr>
              <w:suppressAutoHyphens/>
              <w:snapToGrid w:val="0"/>
              <w:spacing w:before="20" w:after="20" w:line="220" w:lineRule="exact"/>
              <w:jc w:val="center"/>
              <w:rPr>
                <w:b/>
                <w:lang w:eastAsia="ar-SA"/>
              </w:rPr>
            </w:pPr>
            <w:r w:rsidRPr="0083621E">
              <w:rPr>
                <w:b/>
                <w:lang w:eastAsia="ar-SA"/>
              </w:rPr>
              <w:t>Публикация итоговых протоколов.</w:t>
            </w:r>
          </w:p>
          <w:p w14:paraId="0F685B12" w14:textId="77777777" w:rsidR="009B1000" w:rsidRPr="00342479" w:rsidRDefault="009B1000" w:rsidP="00FE05D1">
            <w:pPr>
              <w:suppressAutoHyphens/>
              <w:snapToGrid w:val="0"/>
              <w:spacing w:before="20" w:after="20" w:line="220" w:lineRule="exact"/>
              <w:jc w:val="center"/>
              <w:rPr>
                <w:b/>
                <w:bCs/>
                <w:iCs/>
                <w:lang w:eastAsia="ar-SA"/>
              </w:rPr>
            </w:pPr>
            <w:r w:rsidRPr="0083621E">
              <w:rPr>
                <w:b/>
                <w:lang w:eastAsia="ar-SA"/>
              </w:rPr>
              <w:t>Награждение победителей и призеров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85B13" w14:textId="77777777" w:rsidR="009B1000" w:rsidRPr="00A135C7" w:rsidRDefault="009B1000" w:rsidP="00FE05D1">
            <w:pPr>
              <w:suppressAutoHyphens/>
              <w:snapToGrid w:val="0"/>
              <w:spacing w:before="20" w:after="20" w:line="200" w:lineRule="exact"/>
              <w:jc w:val="center"/>
              <w:rPr>
                <w:sz w:val="22"/>
                <w:szCs w:val="22"/>
                <w:lang w:eastAsia="ar-SA"/>
              </w:rPr>
            </w:pPr>
            <w:r w:rsidRPr="00A135C7">
              <w:rPr>
                <w:sz w:val="22"/>
                <w:szCs w:val="22"/>
                <w:lang w:eastAsia="ar-SA"/>
              </w:rPr>
              <w:t xml:space="preserve">Табло информации, чат </w:t>
            </w:r>
            <w:r w:rsidRPr="00A135C7">
              <w:rPr>
                <w:sz w:val="22"/>
                <w:szCs w:val="22"/>
                <w:lang w:val="en-US" w:eastAsia="ar-SA"/>
              </w:rPr>
              <w:t>WhatsApp</w:t>
            </w:r>
            <w:r w:rsidRPr="00A135C7">
              <w:rPr>
                <w:sz w:val="22"/>
                <w:szCs w:val="22"/>
                <w:lang w:eastAsia="ar-SA"/>
              </w:rPr>
              <w:t>.</w:t>
            </w:r>
          </w:p>
          <w:p w14:paraId="0F685B14" w14:textId="77777777" w:rsidR="009B1000" w:rsidRPr="00A135C7" w:rsidRDefault="009B1000" w:rsidP="00FE05D1">
            <w:pPr>
              <w:suppressAutoHyphens/>
              <w:snapToGrid w:val="0"/>
              <w:spacing w:before="20" w:after="20" w:line="200" w:lineRule="exact"/>
              <w:jc w:val="center"/>
              <w:rPr>
                <w:b/>
                <w:bCs/>
                <w:iCs/>
                <w:sz w:val="22"/>
                <w:szCs w:val="22"/>
                <w:lang w:eastAsia="ar-SA"/>
              </w:rPr>
            </w:pPr>
            <w:r w:rsidRPr="00A135C7">
              <w:rPr>
                <w:rFonts w:eastAsia="Arial Unicode MS"/>
                <w:sz w:val="22"/>
                <w:szCs w:val="22"/>
                <w:lang w:eastAsia="ar-SA"/>
              </w:rPr>
              <w:t>Штаб ралли-спринта</w:t>
            </w:r>
          </w:p>
        </w:tc>
      </w:tr>
    </w:tbl>
    <w:p w14:paraId="0F685B16" w14:textId="77777777" w:rsidR="00C8620C" w:rsidRDefault="00C8620C" w:rsidP="00B54B90">
      <w:pPr>
        <w:rPr>
          <w:sz w:val="28"/>
          <w:szCs w:val="28"/>
        </w:rPr>
      </w:pPr>
    </w:p>
    <w:p w14:paraId="0F685B17" w14:textId="77777777" w:rsidR="00993B9C" w:rsidRDefault="00993B9C" w:rsidP="00993B9C">
      <w:pPr>
        <w:numPr>
          <w:ilvl w:val="0"/>
          <w:numId w:val="36"/>
        </w:numPr>
        <w:spacing w:line="48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размер заявочного взноса, изложив п. п. 8.7 и 8.8 Дополнительного регламента </w:t>
      </w:r>
      <w:r w:rsidRPr="00402337">
        <w:rPr>
          <w:sz w:val="28"/>
          <w:szCs w:val="28"/>
        </w:rPr>
        <w:t>1-го этапа Кубка Московской области по ралли-спринту 2021 года</w:t>
      </w:r>
      <w:r>
        <w:rPr>
          <w:sz w:val="28"/>
          <w:szCs w:val="28"/>
        </w:rPr>
        <w:t xml:space="preserve"> в следующей редакции:</w:t>
      </w:r>
    </w:p>
    <w:p w14:paraId="0F685B18" w14:textId="77777777" w:rsidR="00993B9C" w:rsidRPr="004A3BD7" w:rsidRDefault="00993B9C" w:rsidP="00993B9C">
      <w:pPr>
        <w:numPr>
          <w:ilvl w:val="0"/>
          <w:numId w:val="38"/>
        </w:numPr>
        <w:suppressAutoHyphens/>
        <w:ind w:left="0" w:firstLine="0"/>
        <w:jc w:val="both"/>
        <w:rPr>
          <w:b/>
          <w:lang w:eastAsia="ar-SA"/>
        </w:rPr>
      </w:pPr>
      <w:r w:rsidRPr="00AB1B6D">
        <w:rPr>
          <w:b/>
          <w:lang w:eastAsia="ar-SA"/>
        </w:rPr>
        <w:t xml:space="preserve">Размер заявочного взноса за каждый Экипаж, заявившийся для участия в 1 этапе Кубка в любом зачетном классе, составляет </w:t>
      </w:r>
      <w:r w:rsidR="00DE72D7">
        <w:rPr>
          <w:b/>
          <w:lang w:eastAsia="ar-SA"/>
        </w:rPr>
        <w:t>55</w:t>
      </w:r>
      <w:r w:rsidRPr="00AB1B6D">
        <w:rPr>
          <w:b/>
          <w:lang w:eastAsia="ar-SA"/>
        </w:rPr>
        <w:t>00 рублей.</w:t>
      </w:r>
      <w:r w:rsidRPr="00AB1B6D">
        <w:rPr>
          <w:lang w:eastAsia="ar-SA"/>
        </w:rPr>
        <w:t xml:space="preserve"> </w:t>
      </w:r>
      <w:r w:rsidRPr="004A3BD7">
        <w:rPr>
          <w:b/>
          <w:lang w:eastAsia="ar-SA"/>
        </w:rPr>
        <w:t>Реквизиты для оплаты заявочного взноса сообщаются заявителю после получения заявки.</w:t>
      </w:r>
    </w:p>
    <w:p w14:paraId="0F685B19" w14:textId="77777777" w:rsidR="00993B9C" w:rsidRPr="00AB1B6D" w:rsidRDefault="00993B9C" w:rsidP="00993B9C">
      <w:pPr>
        <w:numPr>
          <w:ilvl w:val="0"/>
          <w:numId w:val="38"/>
        </w:numPr>
        <w:suppressAutoHyphens/>
        <w:ind w:left="0" w:firstLine="0"/>
        <w:jc w:val="both"/>
        <w:rPr>
          <w:b/>
          <w:lang w:eastAsia="ar-SA"/>
        </w:rPr>
      </w:pPr>
      <w:r w:rsidRPr="00AB1B6D">
        <w:rPr>
          <w:b/>
          <w:lang w:eastAsia="ar-SA"/>
        </w:rPr>
        <w:t xml:space="preserve">Заявочный взнос может вноситься при подаче в Секретариат удостоверенного подписью Пилотов или Заявителя оригинала заявочной формы. </w:t>
      </w:r>
      <w:r>
        <w:rPr>
          <w:b/>
          <w:lang w:eastAsia="ar-SA"/>
        </w:rPr>
        <w:t xml:space="preserve">В этом случае размер заявочного взноса за каждый экипаж устанавливается равным </w:t>
      </w:r>
      <w:r w:rsidR="00DE72D7">
        <w:rPr>
          <w:b/>
          <w:lang w:eastAsia="ar-SA"/>
        </w:rPr>
        <w:t>75</w:t>
      </w:r>
      <w:r>
        <w:rPr>
          <w:b/>
          <w:lang w:eastAsia="ar-SA"/>
        </w:rPr>
        <w:t>00 рублей.</w:t>
      </w:r>
    </w:p>
    <w:p w14:paraId="0F685B1A" w14:textId="77777777" w:rsidR="00C601EC" w:rsidRDefault="00C601EC" w:rsidP="00C601EC">
      <w:pPr>
        <w:numPr>
          <w:ilvl w:val="0"/>
          <w:numId w:val="36"/>
        </w:numPr>
        <w:spacing w:line="48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п. п. 15.1 – 15.5 раздела 15 Дополнительного регламента </w:t>
      </w:r>
      <w:r w:rsidRPr="00402337">
        <w:rPr>
          <w:sz w:val="28"/>
          <w:szCs w:val="28"/>
        </w:rPr>
        <w:t xml:space="preserve">1-го этапа Кубка Московской области по ралли-спринту 2021 года, изложив </w:t>
      </w:r>
      <w:r>
        <w:rPr>
          <w:sz w:val="28"/>
          <w:szCs w:val="28"/>
        </w:rPr>
        <w:t>их</w:t>
      </w:r>
      <w:r w:rsidRPr="00402337">
        <w:rPr>
          <w:sz w:val="28"/>
          <w:szCs w:val="28"/>
        </w:rPr>
        <w:t xml:space="preserve"> в следующей редакции:</w:t>
      </w:r>
    </w:p>
    <w:p w14:paraId="0F685B1B" w14:textId="77777777" w:rsidR="00C601EC" w:rsidRPr="00AB1B6D" w:rsidRDefault="00C601EC" w:rsidP="00C601EC">
      <w:pPr>
        <w:keepNext/>
        <w:numPr>
          <w:ilvl w:val="0"/>
          <w:numId w:val="39"/>
        </w:numPr>
        <w:suppressAutoHyphens/>
        <w:spacing w:before="120"/>
        <w:ind w:left="0" w:firstLine="425"/>
        <w:jc w:val="both"/>
        <w:rPr>
          <w:b/>
        </w:rPr>
      </w:pPr>
      <w:r w:rsidRPr="00AB1B6D">
        <w:rPr>
          <w:b/>
          <w:bCs/>
          <w:lang w:eastAsia="ar-SA"/>
        </w:rPr>
        <w:t>Проведение ралли-спринта</w:t>
      </w:r>
    </w:p>
    <w:p w14:paraId="0F685B1C" w14:textId="77777777" w:rsidR="00C601EC" w:rsidRPr="00AB1B6D" w:rsidRDefault="00C601EC" w:rsidP="00C601EC">
      <w:pPr>
        <w:numPr>
          <w:ilvl w:val="0"/>
          <w:numId w:val="17"/>
        </w:numPr>
        <w:suppressAutoHyphens/>
        <w:ind w:left="0" w:firstLine="0"/>
        <w:jc w:val="both"/>
        <w:rPr>
          <w:lang w:eastAsia="ar-SA"/>
        </w:rPr>
      </w:pPr>
      <w:r w:rsidRPr="00AB1B6D">
        <w:rPr>
          <w:b/>
          <w:lang w:eastAsia="ar-SA"/>
        </w:rPr>
        <w:t>Порядок старта Экипажей на СУ определяется Стартовым протоколом</w:t>
      </w:r>
      <w:r>
        <w:rPr>
          <w:b/>
          <w:lang w:eastAsia="ar-SA"/>
        </w:rPr>
        <w:t xml:space="preserve">, формируемым по результатам тренировочных и зачетных заездов на основе </w:t>
      </w:r>
      <w:proofErr w:type="spellStart"/>
      <w:r>
        <w:rPr>
          <w:b/>
          <w:lang w:eastAsia="ar-SA"/>
        </w:rPr>
        <w:t>регруппинга</w:t>
      </w:r>
      <w:proofErr w:type="spellEnd"/>
      <w:r>
        <w:rPr>
          <w:b/>
          <w:lang w:eastAsia="ar-SA"/>
        </w:rPr>
        <w:t xml:space="preserve"> (первым стартует экипаж, показавший наименьшее время прохождения зачетной дистанции, вторым – второе время и т. п.).</w:t>
      </w:r>
    </w:p>
    <w:p w14:paraId="0F685B1D" w14:textId="77777777" w:rsidR="00C601EC" w:rsidRPr="00AB1B6D" w:rsidRDefault="00C601EC" w:rsidP="00C601EC">
      <w:pPr>
        <w:numPr>
          <w:ilvl w:val="0"/>
          <w:numId w:val="17"/>
        </w:numPr>
        <w:suppressAutoHyphens/>
        <w:ind w:left="0" w:firstLine="0"/>
        <w:jc w:val="both"/>
        <w:rPr>
          <w:b/>
          <w:lang w:eastAsia="ar-SA"/>
        </w:rPr>
      </w:pPr>
      <w:proofErr w:type="spellStart"/>
      <w:r w:rsidRPr="00AB1B6D">
        <w:rPr>
          <w:b/>
          <w:lang w:eastAsia="ar-SA"/>
        </w:rPr>
        <w:t>Межстартовый</w:t>
      </w:r>
      <w:proofErr w:type="spellEnd"/>
      <w:r w:rsidRPr="00AB1B6D">
        <w:rPr>
          <w:b/>
          <w:lang w:eastAsia="ar-SA"/>
        </w:rPr>
        <w:t xml:space="preserve"> интервал </w:t>
      </w:r>
      <w:r>
        <w:rPr>
          <w:b/>
          <w:lang w:eastAsia="ar-SA"/>
        </w:rPr>
        <w:t xml:space="preserve">устанавливается решением руководителя гонки в пределах 30 секунд </w:t>
      </w:r>
      <w:r w:rsidRPr="00AB1B6D">
        <w:rPr>
          <w:b/>
          <w:lang w:eastAsia="ar-SA"/>
        </w:rPr>
        <w:t>– 1 минута.</w:t>
      </w:r>
    </w:p>
    <w:p w14:paraId="0F685B1E" w14:textId="77777777" w:rsidR="00C601EC" w:rsidRPr="00AB1B6D" w:rsidRDefault="00C601EC" w:rsidP="00C601EC">
      <w:pPr>
        <w:numPr>
          <w:ilvl w:val="0"/>
          <w:numId w:val="17"/>
        </w:numPr>
        <w:suppressAutoHyphens/>
        <w:ind w:left="0" w:firstLine="0"/>
        <w:jc w:val="both"/>
        <w:rPr>
          <w:lang w:eastAsia="ar-SA"/>
        </w:rPr>
      </w:pPr>
      <w:r w:rsidRPr="00AB1B6D">
        <w:rPr>
          <w:b/>
          <w:lang w:eastAsia="ar-SA"/>
        </w:rPr>
        <w:t>В назначенное время Экипаж обязан прибыть</w:t>
      </w:r>
      <w:r w:rsidRPr="00AB1B6D">
        <w:rPr>
          <w:lang w:eastAsia="ar-SA"/>
        </w:rPr>
        <w:t xml:space="preserve"> </w:t>
      </w:r>
      <w:r w:rsidRPr="00AB1B6D">
        <w:rPr>
          <w:b/>
          <w:lang w:eastAsia="ar-SA"/>
        </w:rPr>
        <w:t xml:space="preserve">на </w:t>
      </w:r>
      <w:r w:rsidRPr="00FB61E1">
        <w:rPr>
          <w:b/>
          <w:lang w:eastAsia="ar-SA"/>
        </w:rPr>
        <w:t>предстартовый пункт контроля времени</w:t>
      </w:r>
      <w:r>
        <w:rPr>
          <w:b/>
          <w:lang w:eastAsia="ar-SA"/>
        </w:rPr>
        <w:t xml:space="preserve"> (</w:t>
      </w:r>
      <w:r w:rsidRPr="00AB1B6D">
        <w:rPr>
          <w:b/>
          <w:lang w:eastAsia="ar-SA"/>
        </w:rPr>
        <w:t>КВ-1</w:t>
      </w:r>
      <w:r>
        <w:rPr>
          <w:b/>
          <w:lang w:eastAsia="ar-SA"/>
        </w:rPr>
        <w:t xml:space="preserve"> для СУ-1, 2 и КВ-2 для СУ-3, 4), </w:t>
      </w:r>
      <w:r w:rsidRPr="00AB1B6D">
        <w:rPr>
          <w:lang w:eastAsia="ar-SA"/>
        </w:rPr>
        <w:t>где</w:t>
      </w:r>
      <w:r>
        <w:rPr>
          <w:lang w:eastAsia="ar-SA"/>
        </w:rPr>
        <w:t xml:space="preserve"> ему</w:t>
      </w:r>
      <w:r w:rsidR="00D53B49">
        <w:rPr>
          <w:b/>
          <w:lang w:eastAsia="ar-SA"/>
        </w:rPr>
        <w:t xml:space="preserve"> назначается время старта</w:t>
      </w:r>
      <w:r w:rsidR="00D53B49">
        <w:rPr>
          <w:b/>
          <w:lang w:eastAsia="ar-SA"/>
        </w:rPr>
        <w:br/>
      </w:r>
      <w:r w:rsidRPr="00AB1B6D">
        <w:rPr>
          <w:b/>
          <w:lang w:eastAsia="ar-SA"/>
        </w:rPr>
        <w:t>на СУ (СУ-</w:t>
      </w:r>
      <w:r>
        <w:rPr>
          <w:b/>
          <w:lang w:eastAsia="ar-SA"/>
        </w:rPr>
        <w:t xml:space="preserve">1, </w:t>
      </w:r>
      <w:r w:rsidRPr="00AB1B6D">
        <w:rPr>
          <w:b/>
          <w:lang w:eastAsia="ar-SA"/>
        </w:rPr>
        <w:t xml:space="preserve">2, </w:t>
      </w:r>
      <w:r>
        <w:rPr>
          <w:b/>
          <w:lang w:eastAsia="ar-SA"/>
        </w:rPr>
        <w:t xml:space="preserve">3, </w:t>
      </w:r>
      <w:r w:rsidRPr="00AB1B6D">
        <w:rPr>
          <w:b/>
          <w:lang w:eastAsia="ar-SA"/>
        </w:rPr>
        <w:t>4).</w:t>
      </w:r>
    </w:p>
    <w:p w14:paraId="0F685B1F" w14:textId="77777777" w:rsidR="00C601EC" w:rsidRDefault="00D53B49" w:rsidP="00C601EC">
      <w:pPr>
        <w:numPr>
          <w:ilvl w:val="0"/>
          <w:numId w:val="17"/>
        </w:numPr>
        <w:suppressAutoHyphens/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По команде судьи совмещенного пункта КВ-СТАРТ </w:t>
      </w:r>
      <w:r w:rsidR="00C601EC" w:rsidRPr="00AB1B6D">
        <w:rPr>
          <w:lang w:eastAsia="ar-SA"/>
        </w:rPr>
        <w:t>Экипаж обязан остановить автомобиль с работающим двигателем</w:t>
      </w:r>
      <w:r w:rsidR="00C601EC">
        <w:rPr>
          <w:lang w:eastAsia="ar-SA"/>
        </w:rPr>
        <w:t xml:space="preserve"> на линии, обозначенной знаками КВ и СТАРТ</w:t>
      </w:r>
      <w:r w:rsidR="00C601EC" w:rsidRPr="00AB1B6D">
        <w:rPr>
          <w:lang w:eastAsia="ar-SA"/>
        </w:rPr>
        <w:t xml:space="preserve">. Члены Экипажа должны </w:t>
      </w:r>
      <w:r w:rsidR="00C601EC" w:rsidRPr="00AB1B6D">
        <w:rPr>
          <w:lang w:eastAsia="ar-SA"/>
        </w:rPr>
        <w:lastRenderedPageBreak/>
        <w:t>находиться в автомобиле в застегнутых шлемах, ремни безопасности присте</w:t>
      </w:r>
      <w:r w:rsidR="00C601EC">
        <w:rPr>
          <w:lang w:eastAsia="ar-SA"/>
        </w:rPr>
        <w:t>гнуты. Включен ближний свет фар. Не менее чем за 15 секунд д</w:t>
      </w:r>
      <w:r w:rsidR="00C601EC" w:rsidRPr="00AB1B6D">
        <w:rPr>
          <w:b/>
          <w:lang w:eastAsia="ar-SA"/>
        </w:rPr>
        <w:t>о подачи стартовой команды Экипаж должен подтвердить готовность к старту</w:t>
      </w:r>
      <w:r w:rsidR="00C601EC">
        <w:rPr>
          <w:b/>
          <w:lang w:eastAsia="ar-SA"/>
        </w:rPr>
        <w:t xml:space="preserve">. Судья совмещенного пункта КВ–Старт взмахом руки </w:t>
      </w:r>
      <w:r w:rsidR="000F6D98">
        <w:rPr>
          <w:b/>
          <w:lang w:eastAsia="ar-SA"/>
        </w:rPr>
        <w:t xml:space="preserve">с отсчетом 5 секунд </w:t>
      </w:r>
      <w:r w:rsidR="00C601EC">
        <w:rPr>
          <w:b/>
          <w:lang w:eastAsia="ar-SA"/>
        </w:rPr>
        <w:t xml:space="preserve">подает команду начала движения на СУ. Хронометраж начинается при пересечении датчиком стартовой линии, отстоящей от пункта КВ-Старт на </w:t>
      </w:r>
      <w:r w:rsidR="0009085F">
        <w:rPr>
          <w:b/>
          <w:lang w:eastAsia="ar-SA"/>
        </w:rPr>
        <w:t xml:space="preserve">5-7 метров, </w:t>
      </w:r>
      <w:r w:rsidR="00C601EC">
        <w:rPr>
          <w:b/>
          <w:lang w:eastAsia="ar-SA"/>
        </w:rPr>
        <w:t xml:space="preserve">старт «с </w:t>
      </w:r>
      <w:r w:rsidR="0009085F">
        <w:rPr>
          <w:b/>
          <w:lang w:eastAsia="ar-SA"/>
        </w:rPr>
        <w:t>подпуском</w:t>
      </w:r>
      <w:r w:rsidR="00C601EC">
        <w:rPr>
          <w:b/>
          <w:lang w:eastAsia="ar-SA"/>
        </w:rPr>
        <w:t xml:space="preserve">». </w:t>
      </w:r>
      <w:r w:rsidR="00C601EC" w:rsidRPr="00AB1B6D">
        <w:rPr>
          <w:lang w:eastAsia="ar-SA"/>
        </w:rPr>
        <w:t>Экипаж должен незамедлительно начать движение по дистанции ралли-спринта и продолжить его в скоростном режиме до пересечения линии ФИНИШ, обозначенной соответствующим знак</w:t>
      </w:r>
      <w:r w:rsidR="00C601EC">
        <w:rPr>
          <w:lang w:eastAsia="ar-SA"/>
        </w:rPr>
        <w:t>ом</w:t>
      </w:r>
      <w:r w:rsidR="00C601EC" w:rsidRPr="00AB1B6D">
        <w:rPr>
          <w:lang w:eastAsia="ar-SA"/>
        </w:rPr>
        <w:t xml:space="preserve">, после чего снизить скорость, продолжая движение </w:t>
      </w:r>
      <w:r w:rsidR="00C601EC">
        <w:rPr>
          <w:lang w:eastAsia="ar-SA"/>
        </w:rPr>
        <w:t>в Парк сервиса. Финиширующему Экипажу перед пересечением линии Финиша дается отмашка клетчатым флагом, что указывает на окончание заезда.</w:t>
      </w:r>
    </w:p>
    <w:p w14:paraId="0F685B20" w14:textId="77777777" w:rsidR="00C601EC" w:rsidRDefault="00C601EC" w:rsidP="00C601EC">
      <w:pPr>
        <w:numPr>
          <w:ilvl w:val="0"/>
          <w:numId w:val="17"/>
        </w:numPr>
        <w:suppressAutoHyphens/>
        <w:ind w:left="0" w:firstLine="0"/>
        <w:jc w:val="both"/>
        <w:rPr>
          <w:b/>
          <w:lang w:eastAsia="ar-SA"/>
        </w:rPr>
      </w:pPr>
      <w:r w:rsidRPr="00AB1B6D">
        <w:rPr>
          <w:b/>
          <w:lang w:eastAsia="ar-SA"/>
        </w:rPr>
        <w:t>Опоздание на КВ-1, 2</w:t>
      </w:r>
      <w:r>
        <w:rPr>
          <w:b/>
          <w:lang w:eastAsia="ar-SA"/>
        </w:rPr>
        <w:t>,</w:t>
      </w:r>
      <w:r w:rsidRPr="00AB1B6D">
        <w:rPr>
          <w:b/>
          <w:lang w:eastAsia="ar-SA"/>
        </w:rPr>
        <w:t xml:space="preserve"> равно, как и раннее прибытие, пенализируется </w:t>
      </w:r>
      <w:r w:rsidR="0009085F">
        <w:rPr>
          <w:b/>
          <w:lang w:eastAsia="ar-SA"/>
        </w:rPr>
        <w:t>3</w:t>
      </w:r>
      <w:r w:rsidRPr="00AB1B6D">
        <w:rPr>
          <w:b/>
          <w:lang w:eastAsia="ar-SA"/>
        </w:rPr>
        <w:t>0 секундами за опоздани</w:t>
      </w:r>
      <w:r w:rsidR="000F6D98">
        <w:rPr>
          <w:b/>
          <w:lang w:eastAsia="ar-SA"/>
        </w:rPr>
        <w:t>е</w:t>
      </w:r>
      <w:r w:rsidRPr="00AB1B6D">
        <w:rPr>
          <w:b/>
          <w:lang w:eastAsia="ar-SA"/>
        </w:rPr>
        <w:t xml:space="preserve"> (опережени</w:t>
      </w:r>
      <w:r w:rsidR="000F6D98">
        <w:rPr>
          <w:b/>
          <w:lang w:eastAsia="ar-SA"/>
        </w:rPr>
        <w:t>е</w:t>
      </w:r>
      <w:r w:rsidRPr="00AB1B6D">
        <w:rPr>
          <w:b/>
          <w:lang w:eastAsia="ar-SA"/>
        </w:rPr>
        <w:t>)</w:t>
      </w:r>
      <w:r w:rsidR="000F6D98">
        <w:rPr>
          <w:b/>
          <w:lang w:eastAsia="ar-SA"/>
        </w:rPr>
        <w:t xml:space="preserve"> на КВ в пределах каждых 30 секунд опоздания (опережения)</w:t>
      </w:r>
      <w:r w:rsidRPr="00AB1B6D">
        <w:rPr>
          <w:b/>
          <w:lang w:eastAsia="ar-SA"/>
        </w:rPr>
        <w:t>. До назначенного времени прибытия на КВ-1, 2 автомобиль Экипажа обязан находиться до желтого предупредительного знака КВ.</w:t>
      </w:r>
    </w:p>
    <w:p w14:paraId="0F685B21" w14:textId="77777777" w:rsidR="006F5181" w:rsidRDefault="006F5181" w:rsidP="006F5181">
      <w:pPr>
        <w:suppressAutoHyphens/>
        <w:jc w:val="both"/>
        <w:rPr>
          <w:b/>
          <w:lang w:eastAsia="ar-SA"/>
        </w:rPr>
      </w:pPr>
    </w:p>
    <w:p w14:paraId="0F685B22" w14:textId="77777777" w:rsidR="006F5181" w:rsidRDefault="006F5181" w:rsidP="006F5181">
      <w:pPr>
        <w:suppressAutoHyphens/>
        <w:jc w:val="both"/>
        <w:rPr>
          <w:b/>
          <w:lang w:eastAsia="ar-SA"/>
        </w:rPr>
      </w:pPr>
    </w:p>
    <w:p w14:paraId="0F685B23" w14:textId="77777777" w:rsidR="006F5181" w:rsidRDefault="006F5181" w:rsidP="006F5181">
      <w:pPr>
        <w:suppressAutoHyphens/>
        <w:jc w:val="both"/>
        <w:rPr>
          <w:b/>
          <w:lang w:eastAsia="ar-SA"/>
        </w:rPr>
      </w:pPr>
    </w:p>
    <w:p w14:paraId="0F685B24" w14:textId="77777777" w:rsidR="006F5181" w:rsidRDefault="006F5181" w:rsidP="006F5181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Организатор:</w:t>
      </w:r>
    </w:p>
    <w:p w14:paraId="0F685B25" w14:textId="02635BCC" w:rsidR="006F5181" w:rsidRDefault="006F5181" w:rsidP="006F5181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РОО «Федерация авто</w:t>
      </w:r>
      <w:r w:rsidR="0032271C">
        <w:rPr>
          <w:b/>
          <w:lang w:eastAsia="ar-SA"/>
        </w:rPr>
        <w:t xml:space="preserve">мобильного </w:t>
      </w:r>
      <w:r>
        <w:rPr>
          <w:b/>
          <w:lang w:eastAsia="ar-SA"/>
        </w:rPr>
        <w:t>спорта</w:t>
      </w:r>
    </w:p>
    <w:p w14:paraId="0F685B26" w14:textId="2BA1C121" w:rsidR="006F5181" w:rsidRDefault="006F5181" w:rsidP="006F5181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 xml:space="preserve">Московской области»                                                                                    </w:t>
      </w:r>
    </w:p>
    <w:p w14:paraId="0F685B27" w14:textId="77777777" w:rsidR="006F5181" w:rsidRDefault="006F5181" w:rsidP="006F5181">
      <w:pPr>
        <w:suppressAutoHyphens/>
        <w:jc w:val="both"/>
        <w:rPr>
          <w:b/>
          <w:lang w:eastAsia="ar-SA"/>
        </w:rPr>
      </w:pPr>
    </w:p>
    <w:p w14:paraId="0F685B28" w14:textId="77777777" w:rsidR="006F5181" w:rsidRPr="00AB1B6D" w:rsidRDefault="006F5181" w:rsidP="006F5181">
      <w:pPr>
        <w:suppressAutoHyphens/>
        <w:jc w:val="both"/>
        <w:rPr>
          <w:b/>
          <w:lang w:eastAsia="ar-SA"/>
        </w:rPr>
      </w:pPr>
    </w:p>
    <w:sectPr w:rsidR="006F5181" w:rsidRPr="00AB1B6D" w:rsidSect="00240553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720" w:right="720" w:bottom="1134" w:left="993" w:header="357" w:footer="39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85B2F" w14:textId="77777777" w:rsidR="00C11F6F" w:rsidRDefault="00C11F6F" w:rsidP="00AD6E6D">
      <w:r>
        <w:separator/>
      </w:r>
    </w:p>
  </w:endnote>
  <w:endnote w:type="continuationSeparator" w:id="0">
    <w:p w14:paraId="0F685B30" w14:textId="77777777" w:rsidR="00C11F6F" w:rsidRDefault="00C11F6F" w:rsidP="00AD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Eug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85B32" w14:textId="77777777" w:rsidR="00CF75F9" w:rsidRDefault="00DC0E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75F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75F9">
      <w:rPr>
        <w:rStyle w:val="a7"/>
        <w:noProof/>
      </w:rPr>
      <w:t>10</w:t>
    </w:r>
    <w:r>
      <w:rPr>
        <w:rStyle w:val="a7"/>
      </w:rPr>
      <w:fldChar w:fldCharType="end"/>
    </w:r>
  </w:p>
  <w:p w14:paraId="0F685B33" w14:textId="77777777" w:rsidR="00CF75F9" w:rsidRDefault="00CF75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85B34" w14:textId="77777777" w:rsidR="00CF75F9" w:rsidRDefault="00DC0E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75F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5D32">
      <w:rPr>
        <w:rStyle w:val="a7"/>
        <w:noProof/>
      </w:rPr>
      <w:t>3</w:t>
    </w:r>
    <w:r>
      <w:rPr>
        <w:rStyle w:val="a7"/>
      </w:rPr>
      <w:fldChar w:fldCharType="end"/>
    </w:r>
  </w:p>
  <w:p w14:paraId="0F685B35" w14:textId="77777777" w:rsidR="00CF75F9" w:rsidRDefault="00CF75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85B2D" w14:textId="77777777" w:rsidR="00C11F6F" w:rsidRDefault="00C11F6F" w:rsidP="00AD6E6D">
      <w:r>
        <w:separator/>
      </w:r>
    </w:p>
  </w:footnote>
  <w:footnote w:type="continuationSeparator" w:id="0">
    <w:p w14:paraId="0F685B2E" w14:textId="77777777" w:rsidR="00C11F6F" w:rsidRDefault="00C11F6F" w:rsidP="00AD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85B31" w14:textId="77777777" w:rsidR="00305007" w:rsidRDefault="001E2DA4" w:rsidP="00305007">
    <w:pPr>
      <w:pStyle w:val="a3"/>
      <w:tabs>
        <w:tab w:val="clear" w:pos="4677"/>
        <w:tab w:val="clear" w:pos="9355"/>
        <w:tab w:val="center" w:pos="5233"/>
      </w:tabs>
    </w:pPr>
    <w:r>
      <w:rPr>
        <w:rFonts w:ascii="Arial Narrow" w:hAnsi="Arial Narrow"/>
        <w:i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0F685B38" wp14:editId="0F685B39">
          <wp:simplePos x="0" y="0"/>
          <wp:positionH relativeFrom="column">
            <wp:posOffset>1353185</wp:posOffset>
          </wp:positionH>
          <wp:positionV relativeFrom="paragraph">
            <wp:posOffset>-55245</wp:posOffset>
          </wp:positionV>
          <wp:extent cx="181610" cy="165100"/>
          <wp:effectExtent l="0" t="0" r="0" b="0"/>
          <wp:wrapNone/>
          <wp:docPr id="3" name="Рисунок 2" descr="РАФ эмбл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РАФ эмбл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18161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007">
      <w:rPr>
        <w:rFonts w:ascii="Arial Narrow" w:hAnsi="Arial Narrow"/>
        <w:b/>
        <w:i/>
        <w:noProof/>
        <w:sz w:val="18"/>
        <w:szCs w:val="18"/>
      </w:rPr>
      <w:tab/>
      <w:t xml:space="preserve">1 этап </w:t>
    </w:r>
    <w:r w:rsidR="00305007" w:rsidRPr="000D57B3">
      <w:rPr>
        <w:rFonts w:ascii="Arial Narrow" w:hAnsi="Arial Narrow"/>
        <w:b/>
        <w:i/>
        <w:noProof/>
        <w:sz w:val="18"/>
        <w:szCs w:val="18"/>
      </w:rPr>
      <w:t>Куб</w:t>
    </w:r>
    <w:r w:rsidR="00305007">
      <w:rPr>
        <w:rFonts w:ascii="Arial Narrow" w:hAnsi="Arial Narrow"/>
        <w:b/>
        <w:i/>
        <w:noProof/>
        <w:sz w:val="18"/>
        <w:szCs w:val="18"/>
      </w:rPr>
      <w:t xml:space="preserve">ка </w:t>
    </w:r>
    <w:r w:rsidR="00305007" w:rsidRPr="000D57B3">
      <w:rPr>
        <w:rFonts w:ascii="Arial Narrow" w:hAnsi="Arial Narrow"/>
        <w:b/>
        <w:i/>
        <w:noProof/>
        <w:sz w:val="18"/>
        <w:szCs w:val="18"/>
      </w:rPr>
      <w:t>Московской области</w:t>
    </w:r>
    <w:r w:rsidR="00305007">
      <w:rPr>
        <w:rFonts w:ascii="Arial Narrow" w:hAnsi="Arial Narrow"/>
        <w:b/>
        <w:i/>
        <w:noProof/>
        <w:sz w:val="18"/>
        <w:szCs w:val="18"/>
      </w:rPr>
      <w:t xml:space="preserve"> </w:t>
    </w:r>
    <w:r w:rsidR="00305007" w:rsidRPr="000D57B3">
      <w:rPr>
        <w:rFonts w:ascii="Arial Narrow" w:hAnsi="Arial Narrow"/>
        <w:b/>
        <w:i/>
        <w:noProof/>
        <w:sz w:val="18"/>
        <w:szCs w:val="18"/>
      </w:rPr>
      <w:t>по ралли-спринту 2020 года</w:t>
    </w:r>
    <w:r w:rsidR="00305007">
      <w:rPr>
        <w:rFonts w:ascii="Arial Narrow" w:hAnsi="Arial Narrow"/>
        <w:b/>
        <w:i/>
        <w:noProof/>
        <w:sz w:val="18"/>
        <w:szCs w:val="18"/>
      </w:rPr>
      <w:t xml:space="preserve">а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85B36" w14:textId="77777777" w:rsidR="00CF75F9" w:rsidRDefault="00CF75F9">
    <w:pPr>
      <w:pStyle w:val="a3"/>
      <w:jc w:val="right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 xml:space="preserve">ОРГАНИЗОВАНО В СООТВЕТСТВИИ </w:t>
    </w:r>
  </w:p>
  <w:p w14:paraId="0F685B37" w14:textId="77777777" w:rsidR="00CF75F9" w:rsidRDefault="00CF75F9">
    <w:pPr>
      <w:pStyle w:val="a3"/>
      <w:jc w:val="right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>СО СПОРТИВНЫМ КОДЕКСОМ РАФ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(%1)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3" w15:restartNumberingAfterBreak="0">
    <w:nsid w:val="00000012"/>
    <w:multiLevelType w:val="singleLevel"/>
    <w:tmpl w:val="00000012"/>
    <w:name w:val="WW8Num21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/>
      </w:rPr>
    </w:lvl>
  </w:abstractNum>
  <w:abstractNum w:abstractNumId="4" w15:restartNumberingAfterBreak="0">
    <w:nsid w:val="00000016"/>
    <w:multiLevelType w:val="singleLevel"/>
    <w:tmpl w:val="00000016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45382"/>
    <w:multiLevelType w:val="hybridMultilevel"/>
    <w:tmpl w:val="F110AD0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3738F"/>
    <w:multiLevelType w:val="hybridMultilevel"/>
    <w:tmpl w:val="EBBE91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56778"/>
    <w:multiLevelType w:val="hybridMultilevel"/>
    <w:tmpl w:val="A74A6F34"/>
    <w:lvl w:ilvl="0" w:tplc="9362991E">
      <w:start w:val="1"/>
      <w:numFmt w:val="decimal"/>
      <w:lvlText w:val="12.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C5670"/>
    <w:multiLevelType w:val="hybridMultilevel"/>
    <w:tmpl w:val="1CC062FC"/>
    <w:lvl w:ilvl="0" w:tplc="D80E1EF0">
      <w:start w:val="1"/>
      <w:numFmt w:val="decimal"/>
      <w:lvlText w:val="5.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93C55"/>
    <w:multiLevelType w:val="hybridMultilevel"/>
    <w:tmpl w:val="DD9C4674"/>
    <w:lvl w:ilvl="0" w:tplc="34A297B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B1113"/>
    <w:multiLevelType w:val="hybridMultilevel"/>
    <w:tmpl w:val="7A523AD2"/>
    <w:lvl w:ilvl="0" w:tplc="E0BAE264">
      <w:start w:val="1"/>
      <w:numFmt w:val="decimal"/>
      <w:lvlText w:val="14.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31CE4"/>
    <w:multiLevelType w:val="hybridMultilevel"/>
    <w:tmpl w:val="1C38DDDC"/>
    <w:lvl w:ilvl="0" w:tplc="22428118">
      <w:start w:val="1"/>
      <w:numFmt w:val="decimal"/>
      <w:lvlText w:val="19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81059"/>
    <w:multiLevelType w:val="hybridMultilevel"/>
    <w:tmpl w:val="AD423046"/>
    <w:lvl w:ilvl="0" w:tplc="8AE03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4E706E8"/>
    <w:multiLevelType w:val="hybridMultilevel"/>
    <w:tmpl w:val="2ADC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B2DB5"/>
    <w:multiLevelType w:val="hybridMultilevel"/>
    <w:tmpl w:val="6396D636"/>
    <w:lvl w:ilvl="0" w:tplc="2ABE002E">
      <w:start w:val="1"/>
      <w:numFmt w:val="decimal"/>
      <w:lvlText w:val="9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22FE3"/>
    <w:multiLevelType w:val="hybridMultilevel"/>
    <w:tmpl w:val="6998535A"/>
    <w:lvl w:ilvl="0" w:tplc="8BE202E6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9779A"/>
    <w:multiLevelType w:val="hybridMultilevel"/>
    <w:tmpl w:val="2D0A656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55752"/>
    <w:multiLevelType w:val="hybridMultilevel"/>
    <w:tmpl w:val="ACC829F6"/>
    <w:lvl w:ilvl="0" w:tplc="0E228D14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212F9"/>
    <w:multiLevelType w:val="hybridMultilevel"/>
    <w:tmpl w:val="AD423046"/>
    <w:lvl w:ilvl="0" w:tplc="8AE03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92A5C35"/>
    <w:multiLevelType w:val="hybridMultilevel"/>
    <w:tmpl w:val="131C9314"/>
    <w:lvl w:ilvl="0" w:tplc="68D06938">
      <w:start w:val="1"/>
      <w:numFmt w:val="decimal"/>
      <w:lvlText w:val="10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80BC9"/>
    <w:multiLevelType w:val="hybridMultilevel"/>
    <w:tmpl w:val="8488CAA6"/>
    <w:lvl w:ilvl="0" w:tplc="65C82C86">
      <w:start w:val="1"/>
      <w:numFmt w:val="decimal"/>
      <w:lvlText w:val="П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320B3"/>
    <w:multiLevelType w:val="hybridMultilevel"/>
    <w:tmpl w:val="B3FEA392"/>
    <w:lvl w:ilvl="0" w:tplc="B66605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87481"/>
    <w:multiLevelType w:val="hybridMultilevel"/>
    <w:tmpl w:val="A0488D9C"/>
    <w:lvl w:ilvl="0" w:tplc="63A6455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E11F3"/>
    <w:multiLevelType w:val="hybridMultilevel"/>
    <w:tmpl w:val="DCE25138"/>
    <w:lvl w:ilvl="0" w:tplc="F3E67B12">
      <w:start w:val="1"/>
      <w:numFmt w:val="decimal"/>
      <w:lvlText w:val="17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656F2"/>
    <w:multiLevelType w:val="hybridMultilevel"/>
    <w:tmpl w:val="B976764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B326D"/>
    <w:multiLevelType w:val="hybridMultilevel"/>
    <w:tmpl w:val="6866A8E0"/>
    <w:lvl w:ilvl="0" w:tplc="0BF4CA10">
      <w:start w:val="15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D3C63"/>
    <w:multiLevelType w:val="hybridMultilevel"/>
    <w:tmpl w:val="03122F28"/>
    <w:lvl w:ilvl="0" w:tplc="73A02ECE">
      <w:start w:val="1"/>
      <w:numFmt w:val="decimal"/>
      <w:lvlText w:val="18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51573A"/>
    <w:multiLevelType w:val="hybridMultilevel"/>
    <w:tmpl w:val="8528F768"/>
    <w:lvl w:ilvl="0" w:tplc="079AD8AE">
      <w:start w:val="1"/>
      <w:numFmt w:val="decimal"/>
      <w:lvlText w:val="15.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97CFC"/>
    <w:multiLevelType w:val="hybridMultilevel"/>
    <w:tmpl w:val="4E14A8D8"/>
    <w:lvl w:ilvl="0" w:tplc="E12E2F32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C48D8"/>
    <w:multiLevelType w:val="hybridMultilevel"/>
    <w:tmpl w:val="79F08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81F69"/>
    <w:multiLevelType w:val="hybridMultilevel"/>
    <w:tmpl w:val="6C44CE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26003"/>
    <w:multiLevelType w:val="hybridMultilevel"/>
    <w:tmpl w:val="247C014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BF4ACE"/>
    <w:multiLevelType w:val="hybridMultilevel"/>
    <w:tmpl w:val="1B247A28"/>
    <w:lvl w:ilvl="0" w:tplc="AC442CA0">
      <w:start w:val="1"/>
      <w:numFmt w:val="decimal"/>
      <w:lvlText w:val="7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5A0907"/>
    <w:multiLevelType w:val="hybridMultilevel"/>
    <w:tmpl w:val="DED2BD7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344DF"/>
    <w:multiLevelType w:val="hybridMultilevel"/>
    <w:tmpl w:val="D9A88D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40663"/>
    <w:multiLevelType w:val="hybridMultilevel"/>
    <w:tmpl w:val="85A450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21C86"/>
    <w:multiLevelType w:val="hybridMultilevel"/>
    <w:tmpl w:val="0FE639F4"/>
    <w:lvl w:ilvl="0" w:tplc="D71E1602">
      <w:start w:val="7"/>
      <w:numFmt w:val="decimal"/>
      <w:lvlText w:val="8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72B29"/>
    <w:multiLevelType w:val="hybridMultilevel"/>
    <w:tmpl w:val="11E8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953B0"/>
    <w:multiLevelType w:val="hybridMultilevel"/>
    <w:tmpl w:val="93CA1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3F040E"/>
    <w:multiLevelType w:val="hybridMultilevel"/>
    <w:tmpl w:val="8BA83A48"/>
    <w:lvl w:ilvl="0" w:tplc="711CDFDC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30741"/>
    <w:multiLevelType w:val="hybridMultilevel"/>
    <w:tmpl w:val="B86A3850"/>
    <w:lvl w:ilvl="0" w:tplc="F3047F9A">
      <w:start w:val="1"/>
      <w:numFmt w:val="decimal"/>
      <w:lvlText w:val="20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16DA2"/>
    <w:multiLevelType w:val="hybridMultilevel"/>
    <w:tmpl w:val="47A0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337A1"/>
    <w:multiLevelType w:val="hybridMultilevel"/>
    <w:tmpl w:val="9C1AFE5C"/>
    <w:lvl w:ilvl="0" w:tplc="6F826AE0">
      <w:start w:val="1"/>
      <w:numFmt w:val="decimal"/>
      <w:lvlText w:val="16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C3401"/>
    <w:multiLevelType w:val="hybridMultilevel"/>
    <w:tmpl w:val="A12EED0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8"/>
  </w:num>
  <w:num w:numId="3">
    <w:abstractNumId w:val="9"/>
  </w:num>
  <w:num w:numId="4">
    <w:abstractNumId w:val="22"/>
  </w:num>
  <w:num w:numId="5">
    <w:abstractNumId w:val="41"/>
  </w:num>
  <w:num w:numId="6">
    <w:abstractNumId w:val="35"/>
  </w:num>
  <w:num w:numId="7">
    <w:abstractNumId w:val="43"/>
  </w:num>
  <w:num w:numId="8">
    <w:abstractNumId w:val="34"/>
  </w:num>
  <w:num w:numId="9">
    <w:abstractNumId w:val="16"/>
  </w:num>
  <w:num w:numId="10">
    <w:abstractNumId w:val="21"/>
  </w:num>
  <w:num w:numId="11">
    <w:abstractNumId w:val="6"/>
  </w:num>
  <w:num w:numId="12">
    <w:abstractNumId w:val="31"/>
  </w:num>
  <w:num w:numId="13">
    <w:abstractNumId w:val="24"/>
  </w:num>
  <w:num w:numId="14">
    <w:abstractNumId w:val="5"/>
  </w:num>
  <w:num w:numId="15">
    <w:abstractNumId w:val="33"/>
  </w:num>
  <w:num w:numId="16">
    <w:abstractNumId w:val="8"/>
  </w:num>
  <w:num w:numId="17">
    <w:abstractNumId w:val="27"/>
  </w:num>
  <w:num w:numId="18">
    <w:abstractNumId w:val="10"/>
  </w:num>
  <w:num w:numId="19">
    <w:abstractNumId w:val="17"/>
  </w:num>
  <w:num w:numId="20">
    <w:abstractNumId w:val="13"/>
  </w:num>
  <w:num w:numId="21">
    <w:abstractNumId w:val="14"/>
  </w:num>
  <w:num w:numId="22">
    <w:abstractNumId w:val="30"/>
  </w:num>
  <w:num w:numId="23">
    <w:abstractNumId w:val="15"/>
  </w:num>
  <w:num w:numId="24">
    <w:abstractNumId w:val="40"/>
  </w:num>
  <w:num w:numId="25">
    <w:abstractNumId w:val="38"/>
  </w:num>
  <w:num w:numId="26">
    <w:abstractNumId w:val="37"/>
  </w:num>
  <w:num w:numId="27">
    <w:abstractNumId w:val="20"/>
  </w:num>
  <w:num w:numId="28">
    <w:abstractNumId w:val="29"/>
  </w:num>
  <w:num w:numId="29">
    <w:abstractNumId w:val="32"/>
  </w:num>
  <w:num w:numId="30">
    <w:abstractNumId w:val="19"/>
  </w:num>
  <w:num w:numId="31">
    <w:abstractNumId w:val="7"/>
  </w:num>
  <w:num w:numId="32">
    <w:abstractNumId w:val="42"/>
  </w:num>
  <w:num w:numId="33">
    <w:abstractNumId w:val="23"/>
  </w:num>
  <w:num w:numId="34">
    <w:abstractNumId w:val="26"/>
  </w:num>
  <w:num w:numId="35">
    <w:abstractNumId w:val="11"/>
  </w:num>
  <w:num w:numId="36">
    <w:abstractNumId w:val="18"/>
  </w:num>
  <w:num w:numId="37">
    <w:abstractNumId w:val="12"/>
  </w:num>
  <w:num w:numId="38">
    <w:abstractNumId w:val="36"/>
  </w:num>
  <w:num w:numId="39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58"/>
    <w:rsid w:val="00000320"/>
    <w:rsid w:val="00001366"/>
    <w:rsid w:val="00002EE3"/>
    <w:rsid w:val="00004AEB"/>
    <w:rsid w:val="0000518E"/>
    <w:rsid w:val="00005D4C"/>
    <w:rsid w:val="000077F8"/>
    <w:rsid w:val="0001056C"/>
    <w:rsid w:val="00011443"/>
    <w:rsid w:val="000115E7"/>
    <w:rsid w:val="000118FD"/>
    <w:rsid w:val="0001202B"/>
    <w:rsid w:val="00012F21"/>
    <w:rsid w:val="000146DA"/>
    <w:rsid w:val="00016025"/>
    <w:rsid w:val="000174D8"/>
    <w:rsid w:val="00017A96"/>
    <w:rsid w:val="00021596"/>
    <w:rsid w:val="000246CF"/>
    <w:rsid w:val="000248B9"/>
    <w:rsid w:val="00025552"/>
    <w:rsid w:val="000255CD"/>
    <w:rsid w:val="00025E68"/>
    <w:rsid w:val="00026185"/>
    <w:rsid w:val="00027A03"/>
    <w:rsid w:val="00032073"/>
    <w:rsid w:val="00032DD8"/>
    <w:rsid w:val="00033143"/>
    <w:rsid w:val="000341C7"/>
    <w:rsid w:val="00035CF3"/>
    <w:rsid w:val="00036A70"/>
    <w:rsid w:val="00041258"/>
    <w:rsid w:val="00041E27"/>
    <w:rsid w:val="000441EF"/>
    <w:rsid w:val="000450D3"/>
    <w:rsid w:val="000465E7"/>
    <w:rsid w:val="000469C7"/>
    <w:rsid w:val="00050362"/>
    <w:rsid w:val="00051471"/>
    <w:rsid w:val="00053DB5"/>
    <w:rsid w:val="000577DB"/>
    <w:rsid w:val="0006093B"/>
    <w:rsid w:val="00060B82"/>
    <w:rsid w:val="00060D9C"/>
    <w:rsid w:val="000636B9"/>
    <w:rsid w:val="00063922"/>
    <w:rsid w:val="00063EDA"/>
    <w:rsid w:val="00071151"/>
    <w:rsid w:val="00071454"/>
    <w:rsid w:val="00071816"/>
    <w:rsid w:val="00072816"/>
    <w:rsid w:val="00075BB5"/>
    <w:rsid w:val="000761C7"/>
    <w:rsid w:val="00080520"/>
    <w:rsid w:val="00080968"/>
    <w:rsid w:val="000816B4"/>
    <w:rsid w:val="00081917"/>
    <w:rsid w:val="00081A4D"/>
    <w:rsid w:val="00082C51"/>
    <w:rsid w:val="0008423D"/>
    <w:rsid w:val="00085064"/>
    <w:rsid w:val="00085212"/>
    <w:rsid w:val="000852E4"/>
    <w:rsid w:val="00086E85"/>
    <w:rsid w:val="000876BB"/>
    <w:rsid w:val="000906DB"/>
    <w:rsid w:val="0009085F"/>
    <w:rsid w:val="000913F1"/>
    <w:rsid w:val="0009306E"/>
    <w:rsid w:val="00097272"/>
    <w:rsid w:val="000A2B87"/>
    <w:rsid w:val="000A3B65"/>
    <w:rsid w:val="000A64B6"/>
    <w:rsid w:val="000A7708"/>
    <w:rsid w:val="000B24EE"/>
    <w:rsid w:val="000B321F"/>
    <w:rsid w:val="000B6124"/>
    <w:rsid w:val="000B764B"/>
    <w:rsid w:val="000B786A"/>
    <w:rsid w:val="000C3A69"/>
    <w:rsid w:val="000C41D9"/>
    <w:rsid w:val="000C4A1F"/>
    <w:rsid w:val="000C673B"/>
    <w:rsid w:val="000C7916"/>
    <w:rsid w:val="000C7CD5"/>
    <w:rsid w:val="000C7E1B"/>
    <w:rsid w:val="000D3A97"/>
    <w:rsid w:val="000D414C"/>
    <w:rsid w:val="000D4D07"/>
    <w:rsid w:val="000D57B3"/>
    <w:rsid w:val="000D5D99"/>
    <w:rsid w:val="000D616C"/>
    <w:rsid w:val="000D7E2E"/>
    <w:rsid w:val="000E02A6"/>
    <w:rsid w:val="000E17B8"/>
    <w:rsid w:val="000E1B23"/>
    <w:rsid w:val="000E1DDE"/>
    <w:rsid w:val="000E20C8"/>
    <w:rsid w:val="000E2FE9"/>
    <w:rsid w:val="000E38DD"/>
    <w:rsid w:val="000E3C41"/>
    <w:rsid w:val="000E3D2E"/>
    <w:rsid w:val="000E5462"/>
    <w:rsid w:val="000E6A09"/>
    <w:rsid w:val="000E6D03"/>
    <w:rsid w:val="000E748F"/>
    <w:rsid w:val="000F154A"/>
    <w:rsid w:val="000F1785"/>
    <w:rsid w:val="000F1FF9"/>
    <w:rsid w:val="000F2D52"/>
    <w:rsid w:val="000F3029"/>
    <w:rsid w:val="000F3AB5"/>
    <w:rsid w:val="000F6D98"/>
    <w:rsid w:val="000F727E"/>
    <w:rsid w:val="0010158A"/>
    <w:rsid w:val="00101EA4"/>
    <w:rsid w:val="001035C7"/>
    <w:rsid w:val="0010361A"/>
    <w:rsid w:val="0010382A"/>
    <w:rsid w:val="00103940"/>
    <w:rsid w:val="001051FE"/>
    <w:rsid w:val="00106476"/>
    <w:rsid w:val="0010662E"/>
    <w:rsid w:val="00106688"/>
    <w:rsid w:val="00107268"/>
    <w:rsid w:val="00110265"/>
    <w:rsid w:val="00110437"/>
    <w:rsid w:val="0011083D"/>
    <w:rsid w:val="00110B64"/>
    <w:rsid w:val="00110F55"/>
    <w:rsid w:val="001120BB"/>
    <w:rsid w:val="001127CD"/>
    <w:rsid w:val="00112ADE"/>
    <w:rsid w:val="00113E94"/>
    <w:rsid w:val="001144BE"/>
    <w:rsid w:val="00114677"/>
    <w:rsid w:val="001153F2"/>
    <w:rsid w:val="00115760"/>
    <w:rsid w:val="00116838"/>
    <w:rsid w:val="00116AB7"/>
    <w:rsid w:val="0012037D"/>
    <w:rsid w:val="0012052F"/>
    <w:rsid w:val="00121296"/>
    <w:rsid w:val="00125463"/>
    <w:rsid w:val="00126B13"/>
    <w:rsid w:val="00127ABD"/>
    <w:rsid w:val="00127FF2"/>
    <w:rsid w:val="00130692"/>
    <w:rsid w:val="001308C7"/>
    <w:rsid w:val="00130FFF"/>
    <w:rsid w:val="001311A2"/>
    <w:rsid w:val="00133E7E"/>
    <w:rsid w:val="00135C1A"/>
    <w:rsid w:val="00137F9E"/>
    <w:rsid w:val="00141B04"/>
    <w:rsid w:val="001422F1"/>
    <w:rsid w:val="00145C2F"/>
    <w:rsid w:val="00146D52"/>
    <w:rsid w:val="00154A9E"/>
    <w:rsid w:val="00155FE0"/>
    <w:rsid w:val="00156D3F"/>
    <w:rsid w:val="00160ABF"/>
    <w:rsid w:val="00160C82"/>
    <w:rsid w:val="00162A7F"/>
    <w:rsid w:val="00163846"/>
    <w:rsid w:val="00166A87"/>
    <w:rsid w:val="00166F3D"/>
    <w:rsid w:val="001702C7"/>
    <w:rsid w:val="001726FE"/>
    <w:rsid w:val="00172B8B"/>
    <w:rsid w:val="00173647"/>
    <w:rsid w:val="00173AD1"/>
    <w:rsid w:val="00175C5F"/>
    <w:rsid w:val="00177197"/>
    <w:rsid w:val="0018106B"/>
    <w:rsid w:val="00183F93"/>
    <w:rsid w:val="00186E3E"/>
    <w:rsid w:val="0018784F"/>
    <w:rsid w:val="0018799D"/>
    <w:rsid w:val="00190258"/>
    <w:rsid w:val="00190529"/>
    <w:rsid w:val="00191BB9"/>
    <w:rsid w:val="001930BB"/>
    <w:rsid w:val="001939D8"/>
    <w:rsid w:val="00194350"/>
    <w:rsid w:val="00194F95"/>
    <w:rsid w:val="00195F98"/>
    <w:rsid w:val="001A00A3"/>
    <w:rsid w:val="001A0886"/>
    <w:rsid w:val="001A1EF5"/>
    <w:rsid w:val="001A21D8"/>
    <w:rsid w:val="001A61A2"/>
    <w:rsid w:val="001A62BE"/>
    <w:rsid w:val="001A62E5"/>
    <w:rsid w:val="001A6C18"/>
    <w:rsid w:val="001A7AEC"/>
    <w:rsid w:val="001A7E15"/>
    <w:rsid w:val="001A7EAF"/>
    <w:rsid w:val="001B2BD3"/>
    <w:rsid w:val="001B4292"/>
    <w:rsid w:val="001B78F0"/>
    <w:rsid w:val="001C1F48"/>
    <w:rsid w:val="001C4F02"/>
    <w:rsid w:val="001D0156"/>
    <w:rsid w:val="001D10F3"/>
    <w:rsid w:val="001D2CC1"/>
    <w:rsid w:val="001D3736"/>
    <w:rsid w:val="001D3E5B"/>
    <w:rsid w:val="001D3F9E"/>
    <w:rsid w:val="001D42B7"/>
    <w:rsid w:val="001D542B"/>
    <w:rsid w:val="001E1620"/>
    <w:rsid w:val="001E1B89"/>
    <w:rsid w:val="001E2B5E"/>
    <w:rsid w:val="001E2DA4"/>
    <w:rsid w:val="001E4665"/>
    <w:rsid w:val="001E572C"/>
    <w:rsid w:val="001E6691"/>
    <w:rsid w:val="001E7F3D"/>
    <w:rsid w:val="001F49C9"/>
    <w:rsid w:val="001F577A"/>
    <w:rsid w:val="001F58C6"/>
    <w:rsid w:val="001F72C0"/>
    <w:rsid w:val="001F7E97"/>
    <w:rsid w:val="002000B8"/>
    <w:rsid w:val="00200A2B"/>
    <w:rsid w:val="00200D13"/>
    <w:rsid w:val="00201C8C"/>
    <w:rsid w:val="0020394D"/>
    <w:rsid w:val="002041B9"/>
    <w:rsid w:val="00204C17"/>
    <w:rsid w:val="00205191"/>
    <w:rsid w:val="00206BED"/>
    <w:rsid w:val="00207A44"/>
    <w:rsid w:val="00210FC6"/>
    <w:rsid w:val="002136AB"/>
    <w:rsid w:val="00213CB5"/>
    <w:rsid w:val="002154FA"/>
    <w:rsid w:val="002217AB"/>
    <w:rsid w:val="00222AE6"/>
    <w:rsid w:val="002235FD"/>
    <w:rsid w:val="00223C54"/>
    <w:rsid w:val="00225417"/>
    <w:rsid w:val="00226E18"/>
    <w:rsid w:val="00227049"/>
    <w:rsid w:val="00227311"/>
    <w:rsid w:val="00227EAE"/>
    <w:rsid w:val="002301B8"/>
    <w:rsid w:val="00231A7E"/>
    <w:rsid w:val="00235192"/>
    <w:rsid w:val="00235C00"/>
    <w:rsid w:val="002365E6"/>
    <w:rsid w:val="00237271"/>
    <w:rsid w:val="0023757E"/>
    <w:rsid w:val="00240553"/>
    <w:rsid w:val="00240A81"/>
    <w:rsid w:val="0024222C"/>
    <w:rsid w:val="00243480"/>
    <w:rsid w:val="002439B5"/>
    <w:rsid w:val="002443E9"/>
    <w:rsid w:val="00244EBC"/>
    <w:rsid w:val="00245FAF"/>
    <w:rsid w:val="00250685"/>
    <w:rsid w:val="00250912"/>
    <w:rsid w:val="002520CC"/>
    <w:rsid w:val="00252785"/>
    <w:rsid w:val="002537BE"/>
    <w:rsid w:val="00253ACC"/>
    <w:rsid w:val="00256846"/>
    <w:rsid w:val="00256986"/>
    <w:rsid w:val="002612C7"/>
    <w:rsid w:val="0026155C"/>
    <w:rsid w:val="00262180"/>
    <w:rsid w:val="002623F7"/>
    <w:rsid w:val="00262B88"/>
    <w:rsid w:val="00263F51"/>
    <w:rsid w:val="00265A6E"/>
    <w:rsid w:val="00265B58"/>
    <w:rsid w:val="00265EA2"/>
    <w:rsid w:val="0027036E"/>
    <w:rsid w:val="00270390"/>
    <w:rsid w:val="00271D1B"/>
    <w:rsid w:val="00273B44"/>
    <w:rsid w:val="002746E3"/>
    <w:rsid w:val="00274BA7"/>
    <w:rsid w:val="002802E8"/>
    <w:rsid w:val="00280448"/>
    <w:rsid w:val="00280911"/>
    <w:rsid w:val="002824F1"/>
    <w:rsid w:val="002830CE"/>
    <w:rsid w:val="002834C1"/>
    <w:rsid w:val="00284CBF"/>
    <w:rsid w:val="00285C89"/>
    <w:rsid w:val="00286658"/>
    <w:rsid w:val="00286890"/>
    <w:rsid w:val="00290009"/>
    <w:rsid w:val="002900B7"/>
    <w:rsid w:val="00293889"/>
    <w:rsid w:val="0029404B"/>
    <w:rsid w:val="002979D2"/>
    <w:rsid w:val="002A1323"/>
    <w:rsid w:val="002A4DFA"/>
    <w:rsid w:val="002B27BE"/>
    <w:rsid w:val="002B3EB3"/>
    <w:rsid w:val="002B526E"/>
    <w:rsid w:val="002C09AB"/>
    <w:rsid w:val="002C1B0F"/>
    <w:rsid w:val="002C2263"/>
    <w:rsid w:val="002C32AE"/>
    <w:rsid w:val="002C5B29"/>
    <w:rsid w:val="002C61FF"/>
    <w:rsid w:val="002C6B83"/>
    <w:rsid w:val="002C7234"/>
    <w:rsid w:val="002C7F08"/>
    <w:rsid w:val="002C7FFE"/>
    <w:rsid w:val="002D0984"/>
    <w:rsid w:val="002D136A"/>
    <w:rsid w:val="002D60DD"/>
    <w:rsid w:val="002D6ADC"/>
    <w:rsid w:val="002E13DA"/>
    <w:rsid w:val="002E1EDB"/>
    <w:rsid w:val="002E6AF2"/>
    <w:rsid w:val="002F0FE3"/>
    <w:rsid w:val="002F12C7"/>
    <w:rsid w:val="002F48A8"/>
    <w:rsid w:val="002F4BF3"/>
    <w:rsid w:val="002F56A7"/>
    <w:rsid w:val="003005CE"/>
    <w:rsid w:val="003006D5"/>
    <w:rsid w:val="00301153"/>
    <w:rsid w:val="00301E81"/>
    <w:rsid w:val="003032BD"/>
    <w:rsid w:val="00303335"/>
    <w:rsid w:val="00303539"/>
    <w:rsid w:val="00303F0C"/>
    <w:rsid w:val="0030493E"/>
    <w:rsid w:val="00305007"/>
    <w:rsid w:val="0030586E"/>
    <w:rsid w:val="003058C9"/>
    <w:rsid w:val="003061B5"/>
    <w:rsid w:val="00307A68"/>
    <w:rsid w:val="00310615"/>
    <w:rsid w:val="00310BE3"/>
    <w:rsid w:val="00310DF6"/>
    <w:rsid w:val="0031245C"/>
    <w:rsid w:val="0031250B"/>
    <w:rsid w:val="00312AE0"/>
    <w:rsid w:val="00313204"/>
    <w:rsid w:val="00313715"/>
    <w:rsid w:val="00314328"/>
    <w:rsid w:val="003157BD"/>
    <w:rsid w:val="003218E2"/>
    <w:rsid w:val="0032271C"/>
    <w:rsid w:val="00322D66"/>
    <w:rsid w:val="00327BE6"/>
    <w:rsid w:val="0033035D"/>
    <w:rsid w:val="003323AF"/>
    <w:rsid w:val="003348F9"/>
    <w:rsid w:val="0033526A"/>
    <w:rsid w:val="003371CD"/>
    <w:rsid w:val="00340400"/>
    <w:rsid w:val="003436B0"/>
    <w:rsid w:val="00344A9B"/>
    <w:rsid w:val="00345061"/>
    <w:rsid w:val="00345DA0"/>
    <w:rsid w:val="00345E88"/>
    <w:rsid w:val="00351C37"/>
    <w:rsid w:val="00352704"/>
    <w:rsid w:val="00352DB4"/>
    <w:rsid w:val="00353348"/>
    <w:rsid w:val="00354512"/>
    <w:rsid w:val="00356A9C"/>
    <w:rsid w:val="00360661"/>
    <w:rsid w:val="003624A0"/>
    <w:rsid w:val="00362754"/>
    <w:rsid w:val="00363193"/>
    <w:rsid w:val="0036385B"/>
    <w:rsid w:val="00364F30"/>
    <w:rsid w:val="003650D7"/>
    <w:rsid w:val="003651A2"/>
    <w:rsid w:val="003658BE"/>
    <w:rsid w:val="00365BCA"/>
    <w:rsid w:val="0036774B"/>
    <w:rsid w:val="00367C11"/>
    <w:rsid w:val="003707FA"/>
    <w:rsid w:val="003712C4"/>
    <w:rsid w:val="0037218A"/>
    <w:rsid w:val="00372EA7"/>
    <w:rsid w:val="00374CC0"/>
    <w:rsid w:val="00374E96"/>
    <w:rsid w:val="00376581"/>
    <w:rsid w:val="00376CD9"/>
    <w:rsid w:val="0038058F"/>
    <w:rsid w:val="00382265"/>
    <w:rsid w:val="003830A9"/>
    <w:rsid w:val="00383CF1"/>
    <w:rsid w:val="00385FEA"/>
    <w:rsid w:val="003874E1"/>
    <w:rsid w:val="003879D6"/>
    <w:rsid w:val="0039279A"/>
    <w:rsid w:val="003929D4"/>
    <w:rsid w:val="003930FA"/>
    <w:rsid w:val="0039316F"/>
    <w:rsid w:val="003949B9"/>
    <w:rsid w:val="003976CD"/>
    <w:rsid w:val="00397BFA"/>
    <w:rsid w:val="003A0870"/>
    <w:rsid w:val="003A1F76"/>
    <w:rsid w:val="003A4888"/>
    <w:rsid w:val="003A6B30"/>
    <w:rsid w:val="003A7B4A"/>
    <w:rsid w:val="003B4E5F"/>
    <w:rsid w:val="003C1898"/>
    <w:rsid w:val="003C2827"/>
    <w:rsid w:val="003C3ABE"/>
    <w:rsid w:val="003C3CBC"/>
    <w:rsid w:val="003C42FE"/>
    <w:rsid w:val="003C467F"/>
    <w:rsid w:val="003C55C7"/>
    <w:rsid w:val="003C6242"/>
    <w:rsid w:val="003C6C5A"/>
    <w:rsid w:val="003C7FFD"/>
    <w:rsid w:val="003D159A"/>
    <w:rsid w:val="003D17D3"/>
    <w:rsid w:val="003D1A0B"/>
    <w:rsid w:val="003D4A1B"/>
    <w:rsid w:val="003D4D60"/>
    <w:rsid w:val="003D4DEF"/>
    <w:rsid w:val="003D668C"/>
    <w:rsid w:val="003D67E6"/>
    <w:rsid w:val="003D6858"/>
    <w:rsid w:val="003D6E83"/>
    <w:rsid w:val="003E10C8"/>
    <w:rsid w:val="003E1821"/>
    <w:rsid w:val="003E2223"/>
    <w:rsid w:val="003E35FB"/>
    <w:rsid w:val="003E4286"/>
    <w:rsid w:val="003E6829"/>
    <w:rsid w:val="003E719C"/>
    <w:rsid w:val="003E7937"/>
    <w:rsid w:val="003F211E"/>
    <w:rsid w:val="003F291E"/>
    <w:rsid w:val="003F3475"/>
    <w:rsid w:val="003F378E"/>
    <w:rsid w:val="003F3D88"/>
    <w:rsid w:val="003F3F5D"/>
    <w:rsid w:val="003F45C6"/>
    <w:rsid w:val="003F5902"/>
    <w:rsid w:val="003F718C"/>
    <w:rsid w:val="003F78DD"/>
    <w:rsid w:val="00401CB0"/>
    <w:rsid w:val="00402337"/>
    <w:rsid w:val="0040317A"/>
    <w:rsid w:val="0040348B"/>
    <w:rsid w:val="00404836"/>
    <w:rsid w:val="0040689D"/>
    <w:rsid w:val="00406ACB"/>
    <w:rsid w:val="00411421"/>
    <w:rsid w:val="00411779"/>
    <w:rsid w:val="00411E10"/>
    <w:rsid w:val="0041479C"/>
    <w:rsid w:val="004160A9"/>
    <w:rsid w:val="0042180D"/>
    <w:rsid w:val="0042359F"/>
    <w:rsid w:val="0042602C"/>
    <w:rsid w:val="00427E2B"/>
    <w:rsid w:val="004308B6"/>
    <w:rsid w:val="00433ED0"/>
    <w:rsid w:val="00434136"/>
    <w:rsid w:val="0043442B"/>
    <w:rsid w:val="00434467"/>
    <w:rsid w:val="00436BEE"/>
    <w:rsid w:val="004372D1"/>
    <w:rsid w:val="004403D9"/>
    <w:rsid w:val="00441F78"/>
    <w:rsid w:val="00442BFF"/>
    <w:rsid w:val="00443912"/>
    <w:rsid w:val="00444D09"/>
    <w:rsid w:val="00444D53"/>
    <w:rsid w:val="00445D32"/>
    <w:rsid w:val="00446765"/>
    <w:rsid w:val="00446A8E"/>
    <w:rsid w:val="00447774"/>
    <w:rsid w:val="004500FF"/>
    <w:rsid w:val="004509A6"/>
    <w:rsid w:val="00450E82"/>
    <w:rsid w:val="004518C6"/>
    <w:rsid w:val="00451C83"/>
    <w:rsid w:val="00451D21"/>
    <w:rsid w:val="00453A2C"/>
    <w:rsid w:val="00454192"/>
    <w:rsid w:val="00454885"/>
    <w:rsid w:val="004555A1"/>
    <w:rsid w:val="004578D6"/>
    <w:rsid w:val="0046088A"/>
    <w:rsid w:val="00461500"/>
    <w:rsid w:val="00461678"/>
    <w:rsid w:val="004634F1"/>
    <w:rsid w:val="00464267"/>
    <w:rsid w:val="00465322"/>
    <w:rsid w:val="0046626A"/>
    <w:rsid w:val="00470421"/>
    <w:rsid w:val="00471A22"/>
    <w:rsid w:val="00474237"/>
    <w:rsid w:val="0047479A"/>
    <w:rsid w:val="00480730"/>
    <w:rsid w:val="00480EE7"/>
    <w:rsid w:val="004839E4"/>
    <w:rsid w:val="00486203"/>
    <w:rsid w:val="00486FCC"/>
    <w:rsid w:val="00490C88"/>
    <w:rsid w:val="004928BB"/>
    <w:rsid w:val="004939A9"/>
    <w:rsid w:val="00493CCD"/>
    <w:rsid w:val="00493DB1"/>
    <w:rsid w:val="004944AA"/>
    <w:rsid w:val="004947FF"/>
    <w:rsid w:val="00495013"/>
    <w:rsid w:val="00495E66"/>
    <w:rsid w:val="00496A92"/>
    <w:rsid w:val="004A215B"/>
    <w:rsid w:val="004A35AC"/>
    <w:rsid w:val="004A4AC0"/>
    <w:rsid w:val="004A5006"/>
    <w:rsid w:val="004A6866"/>
    <w:rsid w:val="004A7161"/>
    <w:rsid w:val="004B3321"/>
    <w:rsid w:val="004B45BB"/>
    <w:rsid w:val="004B5742"/>
    <w:rsid w:val="004B643D"/>
    <w:rsid w:val="004C0C06"/>
    <w:rsid w:val="004C2557"/>
    <w:rsid w:val="004C3757"/>
    <w:rsid w:val="004C5932"/>
    <w:rsid w:val="004C77A0"/>
    <w:rsid w:val="004C7BA3"/>
    <w:rsid w:val="004D02F6"/>
    <w:rsid w:val="004D228D"/>
    <w:rsid w:val="004D29D0"/>
    <w:rsid w:val="004D2AB2"/>
    <w:rsid w:val="004D3F4F"/>
    <w:rsid w:val="004D46F1"/>
    <w:rsid w:val="004D6AD4"/>
    <w:rsid w:val="004D73CB"/>
    <w:rsid w:val="004D77A9"/>
    <w:rsid w:val="004E04AE"/>
    <w:rsid w:val="004E04C4"/>
    <w:rsid w:val="004E1443"/>
    <w:rsid w:val="004E1643"/>
    <w:rsid w:val="004E1B6C"/>
    <w:rsid w:val="004E249D"/>
    <w:rsid w:val="004E2B40"/>
    <w:rsid w:val="004E33AB"/>
    <w:rsid w:val="004E6769"/>
    <w:rsid w:val="004F017E"/>
    <w:rsid w:val="004F04C4"/>
    <w:rsid w:val="004F1868"/>
    <w:rsid w:val="004F3188"/>
    <w:rsid w:val="004F42A0"/>
    <w:rsid w:val="004F4796"/>
    <w:rsid w:val="004F54C0"/>
    <w:rsid w:val="004F7428"/>
    <w:rsid w:val="00501C5C"/>
    <w:rsid w:val="00501E34"/>
    <w:rsid w:val="005037AF"/>
    <w:rsid w:val="0050579F"/>
    <w:rsid w:val="00505E4F"/>
    <w:rsid w:val="00505EA3"/>
    <w:rsid w:val="00506B26"/>
    <w:rsid w:val="005113C4"/>
    <w:rsid w:val="0051327F"/>
    <w:rsid w:val="005132CA"/>
    <w:rsid w:val="0051365C"/>
    <w:rsid w:val="005144AD"/>
    <w:rsid w:val="00514551"/>
    <w:rsid w:val="005150B1"/>
    <w:rsid w:val="005156A3"/>
    <w:rsid w:val="00516424"/>
    <w:rsid w:val="00516B9E"/>
    <w:rsid w:val="0051727B"/>
    <w:rsid w:val="00520C40"/>
    <w:rsid w:val="005230FC"/>
    <w:rsid w:val="005240F0"/>
    <w:rsid w:val="005269C4"/>
    <w:rsid w:val="00530FFE"/>
    <w:rsid w:val="005319DE"/>
    <w:rsid w:val="005327D0"/>
    <w:rsid w:val="0053435C"/>
    <w:rsid w:val="00536EDC"/>
    <w:rsid w:val="00537141"/>
    <w:rsid w:val="00541B0C"/>
    <w:rsid w:val="00542EC7"/>
    <w:rsid w:val="005441DE"/>
    <w:rsid w:val="00546CA5"/>
    <w:rsid w:val="00547205"/>
    <w:rsid w:val="0055269D"/>
    <w:rsid w:val="005533CF"/>
    <w:rsid w:val="00555294"/>
    <w:rsid w:val="00561A33"/>
    <w:rsid w:val="00562162"/>
    <w:rsid w:val="00562540"/>
    <w:rsid w:val="00563DB1"/>
    <w:rsid w:val="00565198"/>
    <w:rsid w:val="00566FFC"/>
    <w:rsid w:val="00570B79"/>
    <w:rsid w:val="00572920"/>
    <w:rsid w:val="005748FD"/>
    <w:rsid w:val="00576D76"/>
    <w:rsid w:val="00576E0B"/>
    <w:rsid w:val="00580592"/>
    <w:rsid w:val="005828A0"/>
    <w:rsid w:val="00583CDA"/>
    <w:rsid w:val="00591410"/>
    <w:rsid w:val="00595446"/>
    <w:rsid w:val="005956D7"/>
    <w:rsid w:val="00596336"/>
    <w:rsid w:val="00597C6C"/>
    <w:rsid w:val="005A22CD"/>
    <w:rsid w:val="005A2D86"/>
    <w:rsid w:val="005A581F"/>
    <w:rsid w:val="005A737B"/>
    <w:rsid w:val="005A7500"/>
    <w:rsid w:val="005B021C"/>
    <w:rsid w:val="005B4BA6"/>
    <w:rsid w:val="005B6521"/>
    <w:rsid w:val="005C0ED3"/>
    <w:rsid w:val="005C22CB"/>
    <w:rsid w:val="005C3B44"/>
    <w:rsid w:val="005C5C0B"/>
    <w:rsid w:val="005D0981"/>
    <w:rsid w:val="005D160D"/>
    <w:rsid w:val="005D254B"/>
    <w:rsid w:val="005D4A9B"/>
    <w:rsid w:val="005D4C41"/>
    <w:rsid w:val="005D7FF2"/>
    <w:rsid w:val="005E369E"/>
    <w:rsid w:val="005E3EDF"/>
    <w:rsid w:val="005E51BC"/>
    <w:rsid w:val="005E5237"/>
    <w:rsid w:val="005E5BE4"/>
    <w:rsid w:val="005E65E2"/>
    <w:rsid w:val="005E6D5A"/>
    <w:rsid w:val="005E786A"/>
    <w:rsid w:val="005F280E"/>
    <w:rsid w:val="005F2FD6"/>
    <w:rsid w:val="005F37CF"/>
    <w:rsid w:val="005F5E0E"/>
    <w:rsid w:val="005F7BE6"/>
    <w:rsid w:val="005F7E0C"/>
    <w:rsid w:val="006002D8"/>
    <w:rsid w:val="00601C82"/>
    <w:rsid w:val="00602141"/>
    <w:rsid w:val="006058E4"/>
    <w:rsid w:val="00607A31"/>
    <w:rsid w:val="006104E8"/>
    <w:rsid w:val="00611026"/>
    <w:rsid w:val="00611B3D"/>
    <w:rsid w:val="00611B3F"/>
    <w:rsid w:val="00611D40"/>
    <w:rsid w:val="00612C85"/>
    <w:rsid w:val="00614CC8"/>
    <w:rsid w:val="0061710C"/>
    <w:rsid w:val="00621DEE"/>
    <w:rsid w:val="0062233B"/>
    <w:rsid w:val="00624160"/>
    <w:rsid w:val="00624180"/>
    <w:rsid w:val="0062447A"/>
    <w:rsid w:val="00625A21"/>
    <w:rsid w:val="00625EA2"/>
    <w:rsid w:val="006310F0"/>
    <w:rsid w:val="00634488"/>
    <w:rsid w:val="00634858"/>
    <w:rsid w:val="00634C68"/>
    <w:rsid w:val="00634E81"/>
    <w:rsid w:val="00635368"/>
    <w:rsid w:val="00635B23"/>
    <w:rsid w:val="0063696C"/>
    <w:rsid w:val="00637631"/>
    <w:rsid w:val="0064036E"/>
    <w:rsid w:val="00641715"/>
    <w:rsid w:val="0064244E"/>
    <w:rsid w:val="006427DF"/>
    <w:rsid w:val="00642BAC"/>
    <w:rsid w:val="00642EBC"/>
    <w:rsid w:val="00645BF7"/>
    <w:rsid w:val="006465B6"/>
    <w:rsid w:val="006529E1"/>
    <w:rsid w:val="006571AD"/>
    <w:rsid w:val="00657436"/>
    <w:rsid w:val="00660A31"/>
    <w:rsid w:val="006616B9"/>
    <w:rsid w:val="00662004"/>
    <w:rsid w:val="0066231F"/>
    <w:rsid w:val="0066575C"/>
    <w:rsid w:val="0067177D"/>
    <w:rsid w:val="00672577"/>
    <w:rsid w:val="006739B0"/>
    <w:rsid w:val="00674CC1"/>
    <w:rsid w:val="00674DAB"/>
    <w:rsid w:val="00676AF6"/>
    <w:rsid w:val="00677C74"/>
    <w:rsid w:val="00680BCB"/>
    <w:rsid w:val="006825E3"/>
    <w:rsid w:val="006834E9"/>
    <w:rsid w:val="006847EF"/>
    <w:rsid w:val="00685692"/>
    <w:rsid w:val="0069346D"/>
    <w:rsid w:val="006946AD"/>
    <w:rsid w:val="006A09C8"/>
    <w:rsid w:val="006A0C30"/>
    <w:rsid w:val="006A3D75"/>
    <w:rsid w:val="006A559C"/>
    <w:rsid w:val="006A6826"/>
    <w:rsid w:val="006A6DB8"/>
    <w:rsid w:val="006A748B"/>
    <w:rsid w:val="006A7677"/>
    <w:rsid w:val="006B0772"/>
    <w:rsid w:val="006B13A3"/>
    <w:rsid w:val="006B58F5"/>
    <w:rsid w:val="006B5925"/>
    <w:rsid w:val="006C63A9"/>
    <w:rsid w:val="006C63E4"/>
    <w:rsid w:val="006C7660"/>
    <w:rsid w:val="006C77E6"/>
    <w:rsid w:val="006D3DE3"/>
    <w:rsid w:val="006D3FE7"/>
    <w:rsid w:val="006D4934"/>
    <w:rsid w:val="006D6421"/>
    <w:rsid w:val="006E0132"/>
    <w:rsid w:val="006E1062"/>
    <w:rsid w:val="006F01CD"/>
    <w:rsid w:val="006F4C20"/>
    <w:rsid w:val="006F5181"/>
    <w:rsid w:val="006F5EA1"/>
    <w:rsid w:val="00701306"/>
    <w:rsid w:val="0070240F"/>
    <w:rsid w:val="007024BF"/>
    <w:rsid w:val="00703E20"/>
    <w:rsid w:val="007053D1"/>
    <w:rsid w:val="00705B35"/>
    <w:rsid w:val="00707FCF"/>
    <w:rsid w:val="00710F26"/>
    <w:rsid w:val="00711F25"/>
    <w:rsid w:val="00712D55"/>
    <w:rsid w:val="007134E5"/>
    <w:rsid w:val="00713711"/>
    <w:rsid w:val="00713FAE"/>
    <w:rsid w:val="00714A7E"/>
    <w:rsid w:val="00717AF9"/>
    <w:rsid w:val="007215BF"/>
    <w:rsid w:val="00721621"/>
    <w:rsid w:val="00723D8A"/>
    <w:rsid w:val="00724893"/>
    <w:rsid w:val="00725963"/>
    <w:rsid w:val="0072747A"/>
    <w:rsid w:val="007307F2"/>
    <w:rsid w:val="00733212"/>
    <w:rsid w:val="00734B6F"/>
    <w:rsid w:val="0073579F"/>
    <w:rsid w:val="00741C82"/>
    <w:rsid w:val="0074246D"/>
    <w:rsid w:val="0074456B"/>
    <w:rsid w:val="00745DA1"/>
    <w:rsid w:val="007521F1"/>
    <w:rsid w:val="00753BE4"/>
    <w:rsid w:val="007548F8"/>
    <w:rsid w:val="00756545"/>
    <w:rsid w:val="00756FFB"/>
    <w:rsid w:val="007576BE"/>
    <w:rsid w:val="00762339"/>
    <w:rsid w:val="00762D24"/>
    <w:rsid w:val="0076361E"/>
    <w:rsid w:val="00766851"/>
    <w:rsid w:val="00766FAE"/>
    <w:rsid w:val="00767FED"/>
    <w:rsid w:val="0077009A"/>
    <w:rsid w:val="00772B2E"/>
    <w:rsid w:val="00772D52"/>
    <w:rsid w:val="00773429"/>
    <w:rsid w:val="0077405B"/>
    <w:rsid w:val="00774981"/>
    <w:rsid w:val="00776AF4"/>
    <w:rsid w:val="00777FBA"/>
    <w:rsid w:val="0078338D"/>
    <w:rsid w:val="00783878"/>
    <w:rsid w:val="007840D7"/>
    <w:rsid w:val="00784109"/>
    <w:rsid w:val="00784901"/>
    <w:rsid w:val="00784FEA"/>
    <w:rsid w:val="00785D4B"/>
    <w:rsid w:val="0078728D"/>
    <w:rsid w:val="007901A2"/>
    <w:rsid w:val="00791B2E"/>
    <w:rsid w:val="00791F63"/>
    <w:rsid w:val="0079328D"/>
    <w:rsid w:val="0079337A"/>
    <w:rsid w:val="00795FB1"/>
    <w:rsid w:val="0079681D"/>
    <w:rsid w:val="00796927"/>
    <w:rsid w:val="00797CAE"/>
    <w:rsid w:val="00797CB4"/>
    <w:rsid w:val="007A041E"/>
    <w:rsid w:val="007A28F2"/>
    <w:rsid w:val="007A382C"/>
    <w:rsid w:val="007A4F46"/>
    <w:rsid w:val="007B19FD"/>
    <w:rsid w:val="007B2865"/>
    <w:rsid w:val="007B2B5C"/>
    <w:rsid w:val="007B4BDA"/>
    <w:rsid w:val="007B7EE2"/>
    <w:rsid w:val="007C308E"/>
    <w:rsid w:val="007C3E60"/>
    <w:rsid w:val="007C4F8E"/>
    <w:rsid w:val="007C518B"/>
    <w:rsid w:val="007C5EEC"/>
    <w:rsid w:val="007C7481"/>
    <w:rsid w:val="007C7788"/>
    <w:rsid w:val="007C7B49"/>
    <w:rsid w:val="007D21D8"/>
    <w:rsid w:val="007D4085"/>
    <w:rsid w:val="007D6501"/>
    <w:rsid w:val="007D7217"/>
    <w:rsid w:val="007E18A1"/>
    <w:rsid w:val="007E6844"/>
    <w:rsid w:val="007E7BF0"/>
    <w:rsid w:val="007F15F0"/>
    <w:rsid w:val="007F2EEF"/>
    <w:rsid w:val="007F3E68"/>
    <w:rsid w:val="007F7449"/>
    <w:rsid w:val="007F79B6"/>
    <w:rsid w:val="0080114E"/>
    <w:rsid w:val="008016B7"/>
    <w:rsid w:val="008020D8"/>
    <w:rsid w:val="00803BC9"/>
    <w:rsid w:val="00804BFF"/>
    <w:rsid w:val="00805363"/>
    <w:rsid w:val="0080589F"/>
    <w:rsid w:val="00805BDE"/>
    <w:rsid w:val="00806012"/>
    <w:rsid w:val="0080687C"/>
    <w:rsid w:val="00806B85"/>
    <w:rsid w:val="00807AFA"/>
    <w:rsid w:val="00810282"/>
    <w:rsid w:val="0081047F"/>
    <w:rsid w:val="00810B75"/>
    <w:rsid w:val="0081223B"/>
    <w:rsid w:val="008131DB"/>
    <w:rsid w:val="00813364"/>
    <w:rsid w:val="0081428D"/>
    <w:rsid w:val="008157D7"/>
    <w:rsid w:val="0081764D"/>
    <w:rsid w:val="00820B44"/>
    <w:rsid w:val="00821E3B"/>
    <w:rsid w:val="0082725F"/>
    <w:rsid w:val="00827828"/>
    <w:rsid w:val="00830F69"/>
    <w:rsid w:val="008318D1"/>
    <w:rsid w:val="00831FB6"/>
    <w:rsid w:val="00832705"/>
    <w:rsid w:val="00834BFB"/>
    <w:rsid w:val="008369D1"/>
    <w:rsid w:val="0083743E"/>
    <w:rsid w:val="0083768F"/>
    <w:rsid w:val="00843536"/>
    <w:rsid w:val="0084402A"/>
    <w:rsid w:val="00845A5E"/>
    <w:rsid w:val="00846105"/>
    <w:rsid w:val="00847B35"/>
    <w:rsid w:val="0085199B"/>
    <w:rsid w:val="008532B8"/>
    <w:rsid w:val="00853780"/>
    <w:rsid w:val="00853B63"/>
    <w:rsid w:val="00861434"/>
    <w:rsid w:val="00862C07"/>
    <w:rsid w:val="00863E14"/>
    <w:rsid w:val="008643DE"/>
    <w:rsid w:val="008648C3"/>
    <w:rsid w:val="00867185"/>
    <w:rsid w:val="00870CD9"/>
    <w:rsid w:val="00871C71"/>
    <w:rsid w:val="00871D43"/>
    <w:rsid w:val="00876416"/>
    <w:rsid w:val="00876D9E"/>
    <w:rsid w:val="00882BEB"/>
    <w:rsid w:val="00883D45"/>
    <w:rsid w:val="008875A4"/>
    <w:rsid w:val="008909C6"/>
    <w:rsid w:val="00890DF5"/>
    <w:rsid w:val="00892FC8"/>
    <w:rsid w:val="00894CCE"/>
    <w:rsid w:val="008971CE"/>
    <w:rsid w:val="008A0DA8"/>
    <w:rsid w:val="008A114C"/>
    <w:rsid w:val="008A2721"/>
    <w:rsid w:val="008A3709"/>
    <w:rsid w:val="008A5629"/>
    <w:rsid w:val="008B1823"/>
    <w:rsid w:val="008B1F08"/>
    <w:rsid w:val="008B23EA"/>
    <w:rsid w:val="008B7044"/>
    <w:rsid w:val="008C0628"/>
    <w:rsid w:val="008C0900"/>
    <w:rsid w:val="008C1B67"/>
    <w:rsid w:val="008C1CEC"/>
    <w:rsid w:val="008C33A3"/>
    <w:rsid w:val="008C714A"/>
    <w:rsid w:val="008C7CF5"/>
    <w:rsid w:val="008D4226"/>
    <w:rsid w:val="008D4948"/>
    <w:rsid w:val="008D712E"/>
    <w:rsid w:val="008E17D2"/>
    <w:rsid w:val="008E2467"/>
    <w:rsid w:val="008E246C"/>
    <w:rsid w:val="008E29DE"/>
    <w:rsid w:val="008E30CF"/>
    <w:rsid w:val="008E514E"/>
    <w:rsid w:val="008E59EC"/>
    <w:rsid w:val="008F0297"/>
    <w:rsid w:val="008F0B54"/>
    <w:rsid w:val="008F3517"/>
    <w:rsid w:val="008F44EB"/>
    <w:rsid w:val="008F4EEC"/>
    <w:rsid w:val="008F70AC"/>
    <w:rsid w:val="008F78E2"/>
    <w:rsid w:val="009004BF"/>
    <w:rsid w:val="0090572C"/>
    <w:rsid w:val="009058B4"/>
    <w:rsid w:val="009063DA"/>
    <w:rsid w:val="00906C47"/>
    <w:rsid w:val="009074CF"/>
    <w:rsid w:val="00907FCF"/>
    <w:rsid w:val="009135F0"/>
    <w:rsid w:val="0091416F"/>
    <w:rsid w:val="00914F2B"/>
    <w:rsid w:val="0091510B"/>
    <w:rsid w:val="00915895"/>
    <w:rsid w:val="00916F11"/>
    <w:rsid w:val="0091768A"/>
    <w:rsid w:val="00924D95"/>
    <w:rsid w:val="0093060E"/>
    <w:rsid w:val="009320C5"/>
    <w:rsid w:val="0093289F"/>
    <w:rsid w:val="009345DC"/>
    <w:rsid w:val="009347C7"/>
    <w:rsid w:val="00936C9E"/>
    <w:rsid w:val="0093729B"/>
    <w:rsid w:val="00941BF1"/>
    <w:rsid w:val="00942CD2"/>
    <w:rsid w:val="0094578A"/>
    <w:rsid w:val="009537B7"/>
    <w:rsid w:val="00954A19"/>
    <w:rsid w:val="00956610"/>
    <w:rsid w:val="00957460"/>
    <w:rsid w:val="00961E5E"/>
    <w:rsid w:val="00963BDE"/>
    <w:rsid w:val="00965321"/>
    <w:rsid w:val="00966285"/>
    <w:rsid w:val="0096656A"/>
    <w:rsid w:val="00966A52"/>
    <w:rsid w:val="00967992"/>
    <w:rsid w:val="0097051C"/>
    <w:rsid w:val="00970D8F"/>
    <w:rsid w:val="00972E0A"/>
    <w:rsid w:val="00973CBA"/>
    <w:rsid w:val="00973FB6"/>
    <w:rsid w:val="0097474C"/>
    <w:rsid w:val="009755B7"/>
    <w:rsid w:val="009756C7"/>
    <w:rsid w:val="00976AE1"/>
    <w:rsid w:val="00976D82"/>
    <w:rsid w:val="00977605"/>
    <w:rsid w:val="00977AEB"/>
    <w:rsid w:val="00980250"/>
    <w:rsid w:val="00981423"/>
    <w:rsid w:val="00982BC0"/>
    <w:rsid w:val="00984311"/>
    <w:rsid w:val="00984449"/>
    <w:rsid w:val="0098509F"/>
    <w:rsid w:val="00985282"/>
    <w:rsid w:val="00987249"/>
    <w:rsid w:val="00987579"/>
    <w:rsid w:val="009918E4"/>
    <w:rsid w:val="009928E1"/>
    <w:rsid w:val="00993B9C"/>
    <w:rsid w:val="009944C3"/>
    <w:rsid w:val="0099613D"/>
    <w:rsid w:val="009A3E50"/>
    <w:rsid w:val="009A58B5"/>
    <w:rsid w:val="009A6CF0"/>
    <w:rsid w:val="009A7543"/>
    <w:rsid w:val="009B0EE4"/>
    <w:rsid w:val="009B1000"/>
    <w:rsid w:val="009B1273"/>
    <w:rsid w:val="009B2821"/>
    <w:rsid w:val="009B28F0"/>
    <w:rsid w:val="009B2BFC"/>
    <w:rsid w:val="009B30EA"/>
    <w:rsid w:val="009B5917"/>
    <w:rsid w:val="009B6063"/>
    <w:rsid w:val="009B62D8"/>
    <w:rsid w:val="009B66DA"/>
    <w:rsid w:val="009B69BC"/>
    <w:rsid w:val="009B6F86"/>
    <w:rsid w:val="009B74AE"/>
    <w:rsid w:val="009B7C76"/>
    <w:rsid w:val="009B7D0D"/>
    <w:rsid w:val="009C0EB7"/>
    <w:rsid w:val="009C112E"/>
    <w:rsid w:val="009C1ADD"/>
    <w:rsid w:val="009C2F12"/>
    <w:rsid w:val="009C35D9"/>
    <w:rsid w:val="009C7D9E"/>
    <w:rsid w:val="009C7F89"/>
    <w:rsid w:val="009E2A2C"/>
    <w:rsid w:val="009E2F0B"/>
    <w:rsid w:val="009E32E4"/>
    <w:rsid w:val="009E5562"/>
    <w:rsid w:val="009E56C3"/>
    <w:rsid w:val="009E5E58"/>
    <w:rsid w:val="009E6CD2"/>
    <w:rsid w:val="009E7D83"/>
    <w:rsid w:val="009F045F"/>
    <w:rsid w:val="009F054E"/>
    <w:rsid w:val="009F07B8"/>
    <w:rsid w:val="009F2A1B"/>
    <w:rsid w:val="009F6931"/>
    <w:rsid w:val="009F7E75"/>
    <w:rsid w:val="009F7F1F"/>
    <w:rsid w:val="00A00047"/>
    <w:rsid w:val="00A00113"/>
    <w:rsid w:val="00A0188C"/>
    <w:rsid w:val="00A02504"/>
    <w:rsid w:val="00A07391"/>
    <w:rsid w:val="00A07B16"/>
    <w:rsid w:val="00A07C1D"/>
    <w:rsid w:val="00A16185"/>
    <w:rsid w:val="00A210AB"/>
    <w:rsid w:val="00A21ADA"/>
    <w:rsid w:val="00A21D92"/>
    <w:rsid w:val="00A22329"/>
    <w:rsid w:val="00A22A39"/>
    <w:rsid w:val="00A266BC"/>
    <w:rsid w:val="00A278DB"/>
    <w:rsid w:val="00A27D97"/>
    <w:rsid w:val="00A3028D"/>
    <w:rsid w:val="00A32227"/>
    <w:rsid w:val="00A33E92"/>
    <w:rsid w:val="00A34CC1"/>
    <w:rsid w:val="00A35DB4"/>
    <w:rsid w:val="00A418D8"/>
    <w:rsid w:val="00A432E1"/>
    <w:rsid w:val="00A45450"/>
    <w:rsid w:val="00A45A95"/>
    <w:rsid w:val="00A470EB"/>
    <w:rsid w:val="00A47E84"/>
    <w:rsid w:val="00A5331D"/>
    <w:rsid w:val="00A53A9E"/>
    <w:rsid w:val="00A54F30"/>
    <w:rsid w:val="00A55AF4"/>
    <w:rsid w:val="00A60000"/>
    <w:rsid w:val="00A6115B"/>
    <w:rsid w:val="00A61B98"/>
    <w:rsid w:val="00A61C1D"/>
    <w:rsid w:val="00A63FDB"/>
    <w:rsid w:val="00A6522F"/>
    <w:rsid w:val="00A65BF7"/>
    <w:rsid w:val="00A66897"/>
    <w:rsid w:val="00A66FB4"/>
    <w:rsid w:val="00A6759A"/>
    <w:rsid w:val="00A67C90"/>
    <w:rsid w:val="00A72C84"/>
    <w:rsid w:val="00A73A7D"/>
    <w:rsid w:val="00A73DF3"/>
    <w:rsid w:val="00A75448"/>
    <w:rsid w:val="00A75DA4"/>
    <w:rsid w:val="00A80365"/>
    <w:rsid w:val="00A80726"/>
    <w:rsid w:val="00A80B09"/>
    <w:rsid w:val="00A80BB7"/>
    <w:rsid w:val="00A82183"/>
    <w:rsid w:val="00A8229E"/>
    <w:rsid w:val="00A82BEF"/>
    <w:rsid w:val="00A84AAC"/>
    <w:rsid w:val="00A85413"/>
    <w:rsid w:val="00A85883"/>
    <w:rsid w:val="00A85D2F"/>
    <w:rsid w:val="00A91F63"/>
    <w:rsid w:val="00A94627"/>
    <w:rsid w:val="00A95331"/>
    <w:rsid w:val="00AA634C"/>
    <w:rsid w:val="00AA6E1C"/>
    <w:rsid w:val="00AA721C"/>
    <w:rsid w:val="00AB06E9"/>
    <w:rsid w:val="00AB0B6D"/>
    <w:rsid w:val="00AB132B"/>
    <w:rsid w:val="00AB1B6D"/>
    <w:rsid w:val="00AB3151"/>
    <w:rsid w:val="00AB5F51"/>
    <w:rsid w:val="00AB75BA"/>
    <w:rsid w:val="00AB7940"/>
    <w:rsid w:val="00AC0AFE"/>
    <w:rsid w:val="00AC35B9"/>
    <w:rsid w:val="00AC581C"/>
    <w:rsid w:val="00AC6569"/>
    <w:rsid w:val="00AC6974"/>
    <w:rsid w:val="00AD0204"/>
    <w:rsid w:val="00AD1404"/>
    <w:rsid w:val="00AD1657"/>
    <w:rsid w:val="00AD2C47"/>
    <w:rsid w:val="00AD4BDA"/>
    <w:rsid w:val="00AD520B"/>
    <w:rsid w:val="00AD6452"/>
    <w:rsid w:val="00AD65F9"/>
    <w:rsid w:val="00AD66FE"/>
    <w:rsid w:val="00AD6E6D"/>
    <w:rsid w:val="00AE0238"/>
    <w:rsid w:val="00AE034F"/>
    <w:rsid w:val="00AE2655"/>
    <w:rsid w:val="00AE4EFA"/>
    <w:rsid w:val="00AE74D8"/>
    <w:rsid w:val="00AF0315"/>
    <w:rsid w:val="00AF0ADC"/>
    <w:rsid w:val="00AF1ABD"/>
    <w:rsid w:val="00AF30F4"/>
    <w:rsid w:val="00AF52CD"/>
    <w:rsid w:val="00AF5A57"/>
    <w:rsid w:val="00AF71A4"/>
    <w:rsid w:val="00B011B7"/>
    <w:rsid w:val="00B023BE"/>
    <w:rsid w:val="00B024BE"/>
    <w:rsid w:val="00B0324D"/>
    <w:rsid w:val="00B03D47"/>
    <w:rsid w:val="00B067F3"/>
    <w:rsid w:val="00B079F5"/>
    <w:rsid w:val="00B102A0"/>
    <w:rsid w:val="00B10DFF"/>
    <w:rsid w:val="00B10E76"/>
    <w:rsid w:val="00B1153A"/>
    <w:rsid w:val="00B14C94"/>
    <w:rsid w:val="00B223E5"/>
    <w:rsid w:val="00B235D4"/>
    <w:rsid w:val="00B2737B"/>
    <w:rsid w:val="00B30A8B"/>
    <w:rsid w:val="00B3139A"/>
    <w:rsid w:val="00B32651"/>
    <w:rsid w:val="00B34141"/>
    <w:rsid w:val="00B3478A"/>
    <w:rsid w:val="00B359B7"/>
    <w:rsid w:val="00B37476"/>
    <w:rsid w:val="00B37D52"/>
    <w:rsid w:val="00B42F43"/>
    <w:rsid w:val="00B439B3"/>
    <w:rsid w:val="00B43AAC"/>
    <w:rsid w:val="00B441B4"/>
    <w:rsid w:val="00B441FE"/>
    <w:rsid w:val="00B44338"/>
    <w:rsid w:val="00B453E0"/>
    <w:rsid w:val="00B455E6"/>
    <w:rsid w:val="00B45897"/>
    <w:rsid w:val="00B50FF5"/>
    <w:rsid w:val="00B51E72"/>
    <w:rsid w:val="00B5298A"/>
    <w:rsid w:val="00B53DA3"/>
    <w:rsid w:val="00B54B90"/>
    <w:rsid w:val="00B55CF1"/>
    <w:rsid w:val="00B5657C"/>
    <w:rsid w:val="00B57FC5"/>
    <w:rsid w:val="00B613D3"/>
    <w:rsid w:val="00B6236A"/>
    <w:rsid w:val="00B62721"/>
    <w:rsid w:val="00B634A5"/>
    <w:rsid w:val="00B63A5D"/>
    <w:rsid w:val="00B66109"/>
    <w:rsid w:val="00B6679A"/>
    <w:rsid w:val="00B672F7"/>
    <w:rsid w:val="00B7078A"/>
    <w:rsid w:val="00B70966"/>
    <w:rsid w:val="00B7302D"/>
    <w:rsid w:val="00B73446"/>
    <w:rsid w:val="00B739D1"/>
    <w:rsid w:val="00B7419D"/>
    <w:rsid w:val="00B743A3"/>
    <w:rsid w:val="00B75249"/>
    <w:rsid w:val="00B7564E"/>
    <w:rsid w:val="00B7679E"/>
    <w:rsid w:val="00B77E99"/>
    <w:rsid w:val="00B81A2C"/>
    <w:rsid w:val="00B83064"/>
    <w:rsid w:val="00B83C11"/>
    <w:rsid w:val="00B848F9"/>
    <w:rsid w:val="00B84954"/>
    <w:rsid w:val="00B86A81"/>
    <w:rsid w:val="00B87D44"/>
    <w:rsid w:val="00B900A3"/>
    <w:rsid w:val="00B90E2B"/>
    <w:rsid w:val="00B923AA"/>
    <w:rsid w:val="00B927A5"/>
    <w:rsid w:val="00B92E34"/>
    <w:rsid w:val="00B936C5"/>
    <w:rsid w:val="00B96D83"/>
    <w:rsid w:val="00BA033B"/>
    <w:rsid w:val="00BA6E1B"/>
    <w:rsid w:val="00BB4129"/>
    <w:rsid w:val="00BB69B1"/>
    <w:rsid w:val="00BB6D4F"/>
    <w:rsid w:val="00BC062E"/>
    <w:rsid w:val="00BC1058"/>
    <w:rsid w:val="00BC1351"/>
    <w:rsid w:val="00BC1457"/>
    <w:rsid w:val="00BC2874"/>
    <w:rsid w:val="00BC331C"/>
    <w:rsid w:val="00BC3C79"/>
    <w:rsid w:val="00BC3C87"/>
    <w:rsid w:val="00BC4A32"/>
    <w:rsid w:val="00BC4D50"/>
    <w:rsid w:val="00BC5ED1"/>
    <w:rsid w:val="00BC72C8"/>
    <w:rsid w:val="00BD06FE"/>
    <w:rsid w:val="00BD086F"/>
    <w:rsid w:val="00BD150E"/>
    <w:rsid w:val="00BD447D"/>
    <w:rsid w:val="00BD57A1"/>
    <w:rsid w:val="00BD588F"/>
    <w:rsid w:val="00BD6FD5"/>
    <w:rsid w:val="00BE02A1"/>
    <w:rsid w:val="00BE069F"/>
    <w:rsid w:val="00BE1BBD"/>
    <w:rsid w:val="00BF0AC3"/>
    <w:rsid w:val="00BF364D"/>
    <w:rsid w:val="00BF3701"/>
    <w:rsid w:val="00BF4282"/>
    <w:rsid w:val="00BF571B"/>
    <w:rsid w:val="00BF6118"/>
    <w:rsid w:val="00C0010F"/>
    <w:rsid w:val="00C01402"/>
    <w:rsid w:val="00C037D8"/>
    <w:rsid w:val="00C03F6C"/>
    <w:rsid w:val="00C04128"/>
    <w:rsid w:val="00C062A2"/>
    <w:rsid w:val="00C10514"/>
    <w:rsid w:val="00C116FC"/>
    <w:rsid w:val="00C11F6F"/>
    <w:rsid w:val="00C12E38"/>
    <w:rsid w:val="00C1464C"/>
    <w:rsid w:val="00C21F41"/>
    <w:rsid w:val="00C232CE"/>
    <w:rsid w:val="00C257BE"/>
    <w:rsid w:val="00C2587D"/>
    <w:rsid w:val="00C3054B"/>
    <w:rsid w:val="00C317B2"/>
    <w:rsid w:val="00C3381F"/>
    <w:rsid w:val="00C34183"/>
    <w:rsid w:val="00C34D4F"/>
    <w:rsid w:val="00C35F1D"/>
    <w:rsid w:val="00C36E6F"/>
    <w:rsid w:val="00C401CF"/>
    <w:rsid w:val="00C40494"/>
    <w:rsid w:val="00C47F89"/>
    <w:rsid w:val="00C5087C"/>
    <w:rsid w:val="00C512F3"/>
    <w:rsid w:val="00C5187F"/>
    <w:rsid w:val="00C51B8B"/>
    <w:rsid w:val="00C5376E"/>
    <w:rsid w:val="00C539DE"/>
    <w:rsid w:val="00C53B40"/>
    <w:rsid w:val="00C54D19"/>
    <w:rsid w:val="00C55773"/>
    <w:rsid w:val="00C5790C"/>
    <w:rsid w:val="00C601EC"/>
    <w:rsid w:val="00C60CDB"/>
    <w:rsid w:val="00C61C93"/>
    <w:rsid w:val="00C62938"/>
    <w:rsid w:val="00C62D33"/>
    <w:rsid w:val="00C63938"/>
    <w:rsid w:val="00C64447"/>
    <w:rsid w:val="00C65802"/>
    <w:rsid w:val="00C66041"/>
    <w:rsid w:val="00C66AE1"/>
    <w:rsid w:val="00C66E7B"/>
    <w:rsid w:val="00C70FE8"/>
    <w:rsid w:val="00C731F7"/>
    <w:rsid w:val="00C7378D"/>
    <w:rsid w:val="00C74214"/>
    <w:rsid w:val="00C77059"/>
    <w:rsid w:val="00C810C3"/>
    <w:rsid w:val="00C846CA"/>
    <w:rsid w:val="00C84808"/>
    <w:rsid w:val="00C8620C"/>
    <w:rsid w:val="00C86383"/>
    <w:rsid w:val="00C86B7A"/>
    <w:rsid w:val="00C87B6E"/>
    <w:rsid w:val="00C90C38"/>
    <w:rsid w:val="00C92FF7"/>
    <w:rsid w:val="00C93169"/>
    <w:rsid w:val="00C935F5"/>
    <w:rsid w:val="00C97D45"/>
    <w:rsid w:val="00CA0496"/>
    <w:rsid w:val="00CA76B6"/>
    <w:rsid w:val="00CB0515"/>
    <w:rsid w:val="00CB0571"/>
    <w:rsid w:val="00CB148D"/>
    <w:rsid w:val="00CB16F2"/>
    <w:rsid w:val="00CB17B7"/>
    <w:rsid w:val="00CB2083"/>
    <w:rsid w:val="00CB2D92"/>
    <w:rsid w:val="00CB38AA"/>
    <w:rsid w:val="00CB47AE"/>
    <w:rsid w:val="00CB6F68"/>
    <w:rsid w:val="00CB7D24"/>
    <w:rsid w:val="00CC025D"/>
    <w:rsid w:val="00CC047E"/>
    <w:rsid w:val="00CC2427"/>
    <w:rsid w:val="00CC4B8B"/>
    <w:rsid w:val="00CC4D63"/>
    <w:rsid w:val="00CD0A40"/>
    <w:rsid w:val="00CD2159"/>
    <w:rsid w:val="00CD2B3E"/>
    <w:rsid w:val="00CD3138"/>
    <w:rsid w:val="00CD464F"/>
    <w:rsid w:val="00CD6827"/>
    <w:rsid w:val="00CD767C"/>
    <w:rsid w:val="00CD7D7D"/>
    <w:rsid w:val="00CE04E1"/>
    <w:rsid w:val="00CE0639"/>
    <w:rsid w:val="00CE1074"/>
    <w:rsid w:val="00CE146E"/>
    <w:rsid w:val="00CE1CAE"/>
    <w:rsid w:val="00CE29E9"/>
    <w:rsid w:val="00CE32B4"/>
    <w:rsid w:val="00CE5181"/>
    <w:rsid w:val="00CE5967"/>
    <w:rsid w:val="00CE7FBD"/>
    <w:rsid w:val="00CF1282"/>
    <w:rsid w:val="00CF1363"/>
    <w:rsid w:val="00CF28F4"/>
    <w:rsid w:val="00CF40A7"/>
    <w:rsid w:val="00CF4173"/>
    <w:rsid w:val="00CF4BAF"/>
    <w:rsid w:val="00CF5437"/>
    <w:rsid w:val="00CF74ED"/>
    <w:rsid w:val="00CF75F9"/>
    <w:rsid w:val="00CF7B16"/>
    <w:rsid w:val="00D00173"/>
    <w:rsid w:val="00D00B46"/>
    <w:rsid w:val="00D0228A"/>
    <w:rsid w:val="00D03C60"/>
    <w:rsid w:val="00D03FD0"/>
    <w:rsid w:val="00D04636"/>
    <w:rsid w:val="00D0656E"/>
    <w:rsid w:val="00D06715"/>
    <w:rsid w:val="00D06A89"/>
    <w:rsid w:val="00D07342"/>
    <w:rsid w:val="00D1201D"/>
    <w:rsid w:val="00D1232E"/>
    <w:rsid w:val="00D155BF"/>
    <w:rsid w:val="00D17A7D"/>
    <w:rsid w:val="00D214C4"/>
    <w:rsid w:val="00D236E8"/>
    <w:rsid w:val="00D246AE"/>
    <w:rsid w:val="00D2536E"/>
    <w:rsid w:val="00D2794D"/>
    <w:rsid w:val="00D30E12"/>
    <w:rsid w:val="00D33290"/>
    <w:rsid w:val="00D349AD"/>
    <w:rsid w:val="00D3624B"/>
    <w:rsid w:val="00D406A6"/>
    <w:rsid w:val="00D406E0"/>
    <w:rsid w:val="00D42F18"/>
    <w:rsid w:val="00D435E3"/>
    <w:rsid w:val="00D43647"/>
    <w:rsid w:val="00D43DE6"/>
    <w:rsid w:val="00D45A4C"/>
    <w:rsid w:val="00D50332"/>
    <w:rsid w:val="00D51B80"/>
    <w:rsid w:val="00D53769"/>
    <w:rsid w:val="00D53B49"/>
    <w:rsid w:val="00D53B4A"/>
    <w:rsid w:val="00D53E44"/>
    <w:rsid w:val="00D546D8"/>
    <w:rsid w:val="00D554A7"/>
    <w:rsid w:val="00D6291E"/>
    <w:rsid w:val="00D64424"/>
    <w:rsid w:val="00D64C8F"/>
    <w:rsid w:val="00D700A1"/>
    <w:rsid w:val="00D706F8"/>
    <w:rsid w:val="00D7094E"/>
    <w:rsid w:val="00D711ED"/>
    <w:rsid w:val="00D73DF2"/>
    <w:rsid w:val="00D74D2A"/>
    <w:rsid w:val="00D74E72"/>
    <w:rsid w:val="00D763F2"/>
    <w:rsid w:val="00D77645"/>
    <w:rsid w:val="00D81939"/>
    <w:rsid w:val="00D83022"/>
    <w:rsid w:val="00D83051"/>
    <w:rsid w:val="00D86040"/>
    <w:rsid w:val="00D860A8"/>
    <w:rsid w:val="00D90BDB"/>
    <w:rsid w:val="00D93F7B"/>
    <w:rsid w:val="00D94246"/>
    <w:rsid w:val="00D94CD1"/>
    <w:rsid w:val="00D94DFC"/>
    <w:rsid w:val="00D95044"/>
    <w:rsid w:val="00D960D0"/>
    <w:rsid w:val="00D964CF"/>
    <w:rsid w:val="00DA077E"/>
    <w:rsid w:val="00DA213E"/>
    <w:rsid w:val="00DA4581"/>
    <w:rsid w:val="00DA4AE4"/>
    <w:rsid w:val="00DA5A89"/>
    <w:rsid w:val="00DA5F37"/>
    <w:rsid w:val="00DA7CD0"/>
    <w:rsid w:val="00DA7CE7"/>
    <w:rsid w:val="00DB0136"/>
    <w:rsid w:val="00DB382A"/>
    <w:rsid w:val="00DB4135"/>
    <w:rsid w:val="00DB5164"/>
    <w:rsid w:val="00DC0E25"/>
    <w:rsid w:val="00DC1076"/>
    <w:rsid w:val="00DC1A44"/>
    <w:rsid w:val="00DC43D4"/>
    <w:rsid w:val="00DC6ED6"/>
    <w:rsid w:val="00DC73A8"/>
    <w:rsid w:val="00DD1FE0"/>
    <w:rsid w:val="00DD32AB"/>
    <w:rsid w:val="00DD341F"/>
    <w:rsid w:val="00DD6911"/>
    <w:rsid w:val="00DD7B28"/>
    <w:rsid w:val="00DE0185"/>
    <w:rsid w:val="00DE071C"/>
    <w:rsid w:val="00DE09AE"/>
    <w:rsid w:val="00DE2066"/>
    <w:rsid w:val="00DE2F94"/>
    <w:rsid w:val="00DE3B25"/>
    <w:rsid w:val="00DE51FC"/>
    <w:rsid w:val="00DE6412"/>
    <w:rsid w:val="00DE72D7"/>
    <w:rsid w:val="00DF178B"/>
    <w:rsid w:val="00DF4F9B"/>
    <w:rsid w:val="00DF59F8"/>
    <w:rsid w:val="00DF5E2F"/>
    <w:rsid w:val="00DF79AA"/>
    <w:rsid w:val="00DF7A88"/>
    <w:rsid w:val="00DF7E25"/>
    <w:rsid w:val="00E00948"/>
    <w:rsid w:val="00E00B98"/>
    <w:rsid w:val="00E01083"/>
    <w:rsid w:val="00E01A6D"/>
    <w:rsid w:val="00E02D59"/>
    <w:rsid w:val="00E033F5"/>
    <w:rsid w:val="00E03A26"/>
    <w:rsid w:val="00E04396"/>
    <w:rsid w:val="00E05A89"/>
    <w:rsid w:val="00E10616"/>
    <w:rsid w:val="00E10B91"/>
    <w:rsid w:val="00E10BE3"/>
    <w:rsid w:val="00E1210D"/>
    <w:rsid w:val="00E17301"/>
    <w:rsid w:val="00E200BE"/>
    <w:rsid w:val="00E2107A"/>
    <w:rsid w:val="00E22E3D"/>
    <w:rsid w:val="00E26FC8"/>
    <w:rsid w:val="00E30D9C"/>
    <w:rsid w:val="00E30E05"/>
    <w:rsid w:val="00E31EBB"/>
    <w:rsid w:val="00E32651"/>
    <w:rsid w:val="00E35D9D"/>
    <w:rsid w:val="00E3646E"/>
    <w:rsid w:val="00E37EA2"/>
    <w:rsid w:val="00E4128E"/>
    <w:rsid w:val="00E44D5D"/>
    <w:rsid w:val="00E4613C"/>
    <w:rsid w:val="00E46577"/>
    <w:rsid w:val="00E46E63"/>
    <w:rsid w:val="00E46F04"/>
    <w:rsid w:val="00E47666"/>
    <w:rsid w:val="00E50505"/>
    <w:rsid w:val="00E51017"/>
    <w:rsid w:val="00E54511"/>
    <w:rsid w:val="00E56156"/>
    <w:rsid w:val="00E56954"/>
    <w:rsid w:val="00E6007A"/>
    <w:rsid w:val="00E61B1D"/>
    <w:rsid w:val="00E62326"/>
    <w:rsid w:val="00E67B0E"/>
    <w:rsid w:val="00E71355"/>
    <w:rsid w:val="00E7188B"/>
    <w:rsid w:val="00E73BF1"/>
    <w:rsid w:val="00E750AC"/>
    <w:rsid w:val="00E750D0"/>
    <w:rsid w:val="00E81D55"/>
    <w:rsid w:val="00E81DFD"/>
    <w:rsid w:val="00E8247C"/>
    <w:rsid w:val="00E8256D"/>
    <w:rsid w:val="00E82A79"/>
    <w:rsid w:val="00E82AF5"/>
    <w:rsid w:val="00E833B3"/>
    <w:rsid w:val="00E856F2"/>
    <w:rsid w:val="00E86CF3"/>
    <w:rsid w:val="00E90030"/>
    <w:rsid w:val="00E933CF"/>
    <w:rsid w:val="00E942BB"/>
    <w:rsid w:val="00E94779"/>
    <w:rsid w:val="00E95A0E"/>
    <w:rsid w:val="00E971BE"/>
    <w:rsid w:val="00EA0151"/>
    <w:rsid w:val="00EA0854"/>
    <w:rsid w:val="00EA12F9"/>
    <w:rsid w:val="00EA1B1D"/>
    <w:rsid w:val="00EA23F5"/>
    <w:rsid w:val="00EA3AD1"/>
    <w:rsid w:val="00EB3200"/>
    <w:rsid w:val="00EB65E6"/>
    <w:rsid w:val="00EB6848"/>
    <w:rsid w:val="00EC203E"/>
    <w:rsid w:val="00EC211D"/>
    <w:rsid w:val="00EC3273"/>
    <w:rsid w:val="00EC3807"/>
    <w:rsid w:val="00EC3C62"/>
    <w:rsid w:val="00EC4B68"/>
    <w:rsid w:val="00EC5B4F"/>
    <w:rsid w:val="00EC6341"/>
    <w:rsid w:val="00EC67D0"/>
    <w:rsid w:val="00EC6A46"/>
    <w:rsid w:val="00EC7986"/>
    <w:rsid w:val="00EC7C49"/>
    <w:rsid w:val="00EC7F95"/>
    <w:rsid w:val="00ED0D7B"/>
    <w:rsid w:val="00ED3C5D"/>
    <w:rsid w:val="00ED4BF8"/>
    <w:rsid w:val="00ED6AB8"/>
    <w:rsid w:val="00ED78CD"/>
    <w:rsid w:val="00ED7B3A"/>
    <w:rsid w:val="00EE105D"/>
    <w:rsid w:val="00EE1315"/>
    <w:rsid w:val="00EE146E"/>
    <w:rsid w:val="00EE2941"/>
    <w:rsid w:val="00EE6AA0"/>
    <w:rsid w:val="00EF0456"/>
    <w:rsid w:val="00EF0FC4"/>
    <w:rsid w:val="00EF1A2F"/>
    <w:rsid w:val="00EF1EA8"/>
    <w:rsid w:val="00EF3426"/>
    <w:rsid w:val="00EF4668"/>
    <w:rsid w:val="00EF4A4F"/>
    <w:rsid w:val="00EF617D"/>
    <w:rsid w:val="00F017A3"/>
    <w:rsid w:val="00F0240D"/>
    <w:rsid w:val="00F0307F"/>
    <w:rsid w:val="00F03829"/>
    <w:rsid w:val="00F04CF3"/>
    <w:rsid w:val="00F05F0C"/>
    <w:rsid w:val="00F10949"/>
    <w:rsid w:val="00F13119"/>
    <w:rsid w:val="00F135BD"/>
    <w:rsid w:val="00F14C68"/>
    <w:rsid w:val="00F15A62"/>
    <w:rsid w:val="00F15C0F"/>
    <w:rsid w:val="00F16857"/>
    <w:rsid w:val="00F16C56"/>
    <w:rsid w:val="00F17CD0"/>
    <w:rsid w:val="00F209D8"/>
    <w:rsid w:val="00F27252"/>
    <w:rsid w:val="00F27548"/>
    <w:rsid w:val="00F301CB"/>
    <w:rsid w:val="00F30B43"/>
    <w:rsid w:val="00F31803"/>
    <w:rsid w:val="00F3201E"/>
    <w:rsid w:val="00F3342C"/>
    <w:rsid w:val="00F334A3"/>
    <w:rsid w:val="00F33DA9"/>
    <w:rsid w:val="00F34686"/>
    <w:rsid w:val="00F35B01"/>
    <w:rsid w:val="00F36AAF"/>
    <w:rsid w:val="00F40653"/>
    <w:rsid w:val="00F417D3"/>
    <w:rsid w:val="00F43609"/>
    <w:rsid w:val="00F448BF"/>
    <w:rsid w:val="00F44CB1"/>
    <w:rsid w:val="00F44FE5"/>
    <w:rsid w:val="00F5048D"/>
    <w:rsid w:val="00F57713"/>
    <w:rsid w:val="00F6065A"/>
    <w:rsid w:val="00F60D60"/>
    <w:rsid w:val="00F63B5F"/>
    <w:rsid w:val="00F65A4B"/>
    <w:rsid w:val="00F701D9"/>
    <w:rsid w:val="00F72A60"/>
    <w:rsid w:val="00F731FA"/>
    <w:rsid w:val="00F7339D"/>
    <w:rsid w:val="00F73838"/>
    <w:rsid w:val="00F7519E"/>
    <w:rsid w:val="00F768A0"/>
    <w:rsid w:val="00F76923"/>
    <w:rsid w:val="00F76B02"/>
    <w:rsid w:val="00F77714"/>
    <w:rsid w:val="00F81041"/>
    <w:rsid w:val="00F831C4"/>
    <w:rsid w:val="00F85FE5"/>
    <w:rsid w:val="00F871CC"/>
    <w:rsid w:val="00F8767B"/>
    <w:rsid w:val="00F91942"/>
    <w:rsid w:val="00F94433"/>
    <w:rsid w:val="00F97EE5"/>
    <w:rsid w:val="00FA05C4"/>
    <w:rsid w:val="00FA1E55"/>
    <w:rsid w:val="00FB3B3C"/>
    <w:rsid w:val="00FB3DD7"/>
    <w:rsid w:val="00FB5462"/>
    <w:rsid w:val="00FB6678"/>
    <w:rsid w:val="00FC7EBB"/>
    <w:rsid w:val="00FD0E20"/>
    <w:rsid w:val="00FD0E65"/>
    <w:rsid w:val="00FD223F"/>
    <w:rsid w:val="00FD3C58"/>
    <w:rsid w:val="00FD46BB"/>
    <w:rsid w:val="00FD4859"/>
    <w:rsid w:val="00FD4955"/>
    <w:rsid w:val="00FD7F3F"/>
    <w:rsid w:val="00FE0215"/>
    <w:rsid w:val="00FE05D1"/>
    <w:rsid w:val="00FE2E41"/>
    <w:rsid w:val="00FE3BBC"/>
    <w:rsid w:val="00FE43C8"/>
    <w:rsid w:val="00FE49B4"/>
    <w:rsid w:val="00FF057B"/>
    <w:rsid w:val="00FF0991"/>
    <w:rsid w:val="00FF2D7F"/>
    <w:rsid w:val="00FF3867"/>
    <w:rsid w:val="00FF4007"/>
    <w:rsid w:val="00FF47E4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F685AAD"/>
  <w15:chartTrackingRefBased/>
  <w15:docId w15:val="{A66C12CE-CB89-7843-A2CB-FB9D5352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E5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E5E58"/>
    <w:pPr>
      <w:keepNext/>
      <w:jc w:val="center"/>
      <w:outlineLvl w:val="1"/>
    </w:pPr>
    <w:rPr>
      <w:rFonts w:eastAsia="Calibri"/>
      <w:b/>
      <w:bCs/>
      <w:caps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849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9E5E58"/>
    <w:pPr>
      <w:keepNext/>
      <w:pageBreakBefore/>
      <w:jc w:val="both"/>
      <w:outlineLvl w:val="5"/>
    </w:pPr>
    <w:rPr>
      <w:rFonts w:ascii="FuturaEugenia" w:eastAsia="Calibri" w:hAnsi="FuturaEugenia"/>
      <w:color w:val="00008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E5E58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9E5E58"/>
    <w:rPr>
      <w:rFonts w:ascii="FuturaEugenia" w:hAnsi="FuturaEugenia" w:cs="Times New Roman"/>
      <w:color w:val="000080"/>
      <w:sz w:val="24"/>
      <w:szCs w:val="24"/>
      <w:lang w:eastAsia="ru-RU"/>
    </w:rPr>
  </w:style>
  <w:style w:type="paragraph" w:customStyle="1" w:styleId="Iniiaiieoaeno">
    <w:name w:val="Iniiaiie oaeno"/>
    <w:basedOn w:val="a"/>
    <w:next w:val="a"/>
    <w:uiPriority w:val="99"/>
    <w:rsid w:val="009E5E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9E5E58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9E5E5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E5E58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Нижний колонтитул Знак"/>
    <w:link w:val="a5"/>
    <w:uiPriority w:val="99"/>
    <w:locked/>
    <w:rsid w:val="009E5E58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9E5E58"/>
    <w:rPr>
      <w:rFonts w:cs="Times New Roman"/>
    </w:rPr>
  </w:style>
  <w:style w:type="paragraph" w:customStyle="1" w:styleId="a8">
    <w:name w:val="Название"/>
    <w:basedOn w:val="a"/>
    <w:link w:val="a9"/>
    <w:uiPriority w:val="99"/>
    <w:qFormat/>
    <w:rsid w:val="009E5E58"/>
    <w:pPr>
      <w:jc w:val="center"/>
    </w:pPr>
    <w:rPr>
      <w:rFonts w:ascii="Arial" w:eastAsia="Calibri" w:hAnsi="Arial"/>
      <w:caps/>
      <w:lang w:val="x-none" w:eastAsia="x-none"/>
    </w:rPr>
  </w:style>
  <w:style w:type="character" w:customStyle="1" w:styleId="a9">
    <w:name w:val="Название Знак"/>
    <w:link w:val="a8"/>
    <w:uiPriority w:val="99"/>
    <w:locked/>
    <w:rsid w:val="009E5E58"/>
    <w:rPr>
      <w:rFonts w:ascii="Arial" w:hAnsi="Arial" w:cs="Times New Roman"/>
      <w:caps/>
      <w:sz w:val="24"/>
      <w:szCs w:val="24"/>
    </w:rPr>
  </w:style>
  <w:style w:type="character" w:styleId="aa">
    <w:name w:val="Hyperlink"/>
    <w:uiPriority w:val="99"/>
    <w:rsid w:val="009E5E58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5F280E"/>
    <w:rPr>
      <w:rFonts w:ascii="Tahoma" w:eastAsia="Calibri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locked/>
    <w:rsid w:val="005F280E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semiHidden/>
    <w:rsid w:val="0078490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d">
    <w:name w:val="Обычный (веб)"/>
    <w:basedOn w:val="a"/>
    <w:uiPriority w:val="99"/>
    <w:unhideWhenUsed/>
    <w:rsid w:val="00784901"/>
    <w:pPr>
      <w:spacing w:before="100" w:beforeAutospacing="1" w:after="100" w:afterAutospacing="1"/>
    </w:pPr>
  </w:style>
  <w:style w:type="character" w:styleId="ae">
    <w:name w:val="Strong"/>
    <w:uiPriority w:val="22"/>
    <w:qFormat/>
    <w:locked/>
    <w:rsid w:val="0078490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490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78490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490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784901"/>
    <w:rPr>
      <w:rFonts w:ascii="Arial" w:eastAsia="Times New Roman" w:hAnsi="Arial" w:cs="Arial"/>
      <w:vanish/>
      <w:sz w:val="16"/>
      <w:szCs w:val="16"/>
    </w:rPr>
  </w:style>
  <w:style w:type="character" w:customStyle="1" w:styleId="newstextdetail">
    <w:name w:val="news_text_detail"/>
    <w:basedOn w:val="a0"/>
    <w:rsid w:val="001B2BD3"/>
  </w:style>
  <w:style w:type="paragraph" w:customStyle="1" w:styleId="Default">
    <w:name w:val="Default"/>
    <w:rsid w:val="002979D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f">
    <w:name w:val="Normal Indent"/>
    <w:basedOn w:val="a"/>
    <w:rsid w:val="003058C9"/>
    <w:pPr>
      <w:spacing w:before="60" w:after="60"/>
      <w:ind w:left="357"/>
      <w:jc w:val="both"/>
    </w:pPr>
    <w:rPr>
      <w:rFonts w:ascii="Arial" w:hAnsi="Arial"/>
      <w:sz w:val="20"/>
      <w:szCs w:val="22"/>
      <w:lang w:eastAsia="en-US"/>
    </w:rPr>
  </w:style>
  <w:style w:type="character" w:customStyle="1" w:styleId="apple-converted-space">
    <w:name w:val="apple-converted-space"/>
    <w:basedOn w:val="a0"/>
    <w:rsid w:val="00766FAE"/>
  </w:style>
  <w:style w:type="paragraph" w:styleId="af0">
    <w:name w:val="List Paragraph"/>
    <w:basedOn w:val="a"/>
    <w:uiPriority w:val="34"/>
    <w:qFormat/>
    <w:rsid w:val="009F054E"/>
    <w:pPr>
      <w:ind w:left="708"/>
    </w:pPr>
  </w:style>
  <w:style w:type="character" w:customStyle="1" w:styleId="fontstyle01">
    <w:name w:val="fontstyle01"/>
    <w:rsid w:val="00D554A7"/>
    <w:rPr>
      <w:rFonts w:ascii="Verdana" w:hAnsi="Verdana" w:hint="default"/>
      <w:b/>
      <w:bCs/>
      <w:i w:val="0"/>
      <w:iCs w:val="0"/>
      <w:color w:val="000000"/>
      <w:sz w:val="20"/>
      <w:szCs w:val="20"/>
    </w:rPr>
  </w:style>
  <w:style w:type="character" w:customStyle="1" w:styleId="fontstyle11">
    <w:name w:val="fontstyle11"/>
    <w:rsid w:val="00D554A7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rsid w:val="00D554A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rsid w:val="00D554A7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table" w:styleId="af1">
    <w:name w:val="Table Grid"/>
    <w:basedOn w:val="a1"/>
    <w:uiPriority w:val="39"/>
    <w:locked/>
    <w:rsid w:val="00FB3D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2612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fontstyle21">
    <w:name w:val="fontstyle21"/>
    <w:rsid w:val="0051327F"/>
    <w:rPr>
      <w:rFonts w:ascii="Century Gothic" w:hAnsi="Century Gothic" w:hint="default"/>
      <w:b w:val="0"/>
      <w:bCs w:val="0"/>
      <w:i w:val="0"/>
      <w:iCs w:val="0"/>
      <w:color w:val="000000"/>
      <w:sz w:val="20"/>
      <w:szCs w:val="20"/>
    </w:rPr>
  </w:style>
  <w:style w:type="paragraph" w:styleId="af2">
    <w:name w:val="No Spacing"/>
    <w:uiPriority w:val="1"/>
    <w:qFormat/>
    <w:rsid w:val="00CD0A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0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ПРЕЗИДЕНТ ТРОО ФАС                                 ОРГАНИЗОВАНО В СООТВЕТСТВИИ</vt:lpstr>
    </vt:vector>
  </TitlesOfParts>
  <Company>Krokoz™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ПРЕЗИДЕНТ ТРОО ФАС                                 ОРГАНИЗОВАНО В СООТВЕТСТВИИ</dc:title>
  <dc:subject/>
  <dc:creator>ФЛОССИ</dc:creator>
  <cp:keywords/>
  <cp:lastModifiedBy>Игорь Овсянников</cp:lastModifiedBy>
  <cp:revision>2</cp:revision>
  <cp:lastPrinted>2021-01-20T09:58:00Z</cp:lastPrinted>
  <dcterms:created xsi:type="dcterms:W3CDTF">2021-01-20T18:28:00Z</dcterms:created>
  <dcterms:modified xsi:type="dcterms:W3CDTF">2021-01-20T18:28:00Z</dcterms:modified>
</cp:coreProperties>
</file>